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001C1" w14:textId="77777777" w:rsidR="00CF27A0" w:rsidRDefault="00F103DA">
      <w:pPr>
        <w:keepNext/>
        <w:keepLines/>
      </w:pPr>
      <w:r>
        <w:rPr>
          <w:rFonts w:ascii="Times New Roman"/>
          <w:sz w:val="28"/>
        </w:rPr>
        <w:t>Student name:__________</w:t>
      </w:r>
    </w:p>
    <w:p w14:paraId="4AC00249" w14:textId="77777777" w:rsidR="00CF27A0" w:rsidRDefault="00F103DA">
      <w:pPr>
        <w:keepNext/>
        <w:keepLines/>
        <w:sectPr w:rsidR="00CF27A0">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r>
        <w:rPr>
          <w:rFonts w:ascii="Times New Roman"/>
          <w:b/>
          <w:sz w:val="24"/>
        </w:rPr>
        <w:t>TRUE/FALSE - Write 'T' if the statement is true and 'F' if the statement is false.</w:t>
      </w:r>
      <w:r>
        <w:rPr>
          <w:rFonts w:ascii="Times New Roman"/>
          <w:b/>
          <w:sz w:val="24"/>
        </w:rPr>
        <w:br/>
        <w:t>1)</w:t>
      </w:r>
      <w:r>
        <w:rPr>
          <w:rFonts w:ascii="Times New Roman"/>
          <w:b/>
          <w:sz w:val="24"/>
        </w:rPr>
        <w:tab/>
      </w:r>
      <w:r>
        <w:rPr>
          <w:rFonts w:ascii="Times New Roman"/>
          <w:sz w:val="24"/>
        </w:rPr>
        <w:t xml:space="preserve">As finance emerged as an analytical, decision-oriented discipline, the </w:t>
      </w:r>
      <w:r>
        <w:rPr>
          <w:rFonts w:ascii="Times New Roman"/>
          <w:sz w:val="24"/>
        </w:rPr>
        <w:t>initial emphasis was placed on capital acquisitions.</w:t>
      </w:r>
    </w:p>
    <w:p w14:paraId="432474B3"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89DCA1F"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85FF1F7"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sz w:val="24"/>
        </w:rPr>
        <w:t>Inflation is assumed to be a temporary problem that does not affect financial decisions.</w:t>
      </w:r>
    </w:p>
    <w:p w14:paraId="63D23704"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2958DB1"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E696EBC"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3)</w:t>
      </w:r>
      <w:r>
        <w:rPr>
          <w:rFonts w:ascii="Times New Roman"/>
          <w:b/>
          <w:sz w:val="24"/>
        </w:rPr>
        <w:tab/>
      </w:r>
      <w:r>
        <w:rPr>
          <w:rFonts w:ascii="Times New Roman"/>
          <w:sz w:val="24"/>
        </w:rPr>
        <w:t>Timing is not a particularly importa</w:t>
      </w:r>
      <w:r>
        <w:rPr>
          <w:rFonts w:ascii="Times New Roman"/>
          <w:sz w:val="24"/>
        </w:rPr>
        <w:t>nt consideration in financial decisions.</w:t>
      </w:r>
    </w:p>
    <w:p w14:paraId="7DC9D4F2"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2FB4006"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BD4069D"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sz w:val="24"/>
        </w:rPr>
        <w:t>Institutional investors have had increasing influence over corporations with their ability to vote large blocks of stock and replace poor performing boards of directors.</w:t>
      </w:r>
    </w:p>
    <w:p w14:paraId="500E861B"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83BA82D"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3AFB58C"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5)</w:t>
      </w:r>
      <w:r>
        <w:rPr>
          <w:rFonts w:ascii="Times New Roman"/>
          <w:b/>
          <w:sz w:val="24"/>
        </w:rPr>
        <w:tab/>
      </w:r>
      <w:r>
        <w:rPr>
          <w:rFonts w:ascii="Times New Roman"/>
          <w:color w:val="000000"/>
          <w:sz w:val="24"/>
        </w:rPr>
        <w:t>Insider trading involves the use of information not available to the general public to make profits from trading in a company's shares.</w:t>
      </w:r>
    </w:p>
    <w:p w14:paraId="06D45E41"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C30A567"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1462654"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6)</w:t>
      </w:r>
      <w:r>
        <w:rPr>
          <w:rFonts w:ascii="Times New Roman"/>
          <w:b/>
          <w:sz w:val="24"/>
        </w:rPr>
        <w:tab/>
      </w:r>
      <w:r>
        <w:rPr>
          <w:rFonts w:ascii="Times New Roman"/>
          <w:sz w:val="24"/>
        </w:rPr>
        <w:t xml:space="preserve">Agency theory assumes that corporate </w:t>
      </w:r>
      <w:r>
        <w:rPr>
          <w:rFonts w:ascii="Times New Roman"/>
          <w:sz w:val="24"/>
        </w:rPr>
        <w:t>managers act to increase the wealth of corporate shareholders.</w:t>
      </w:r>
    </w:p>
    <w:p w14:paraId="4B392A0C"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B0EFDC7"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92A98F4"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lastRenderedPageBreak/>
        <w:t>7)</w:t>
      </w:r>
      <w:r>
        <w:rPr>
          <w:rFonts w:ascii="Times New Roman"/>
          <w:b/>
          <w:sz w:val="24"/>
        </w:rPr>
        <w:tab/>
      </w:r>
      <w:r>
        <w:rPr>
          <w:rFonts w:ascii="Times New Roman"/>
          <w:sz w:val="24"/>
        </w:rPr>
        <w:t>Historically the field of finance as a discipline described capital preservation, liquidity, reorganization, and bankruptcy through the 1930s depression.</w:t>
      </w:r>
    </w:p>
    <w:p w14:paraId="323AA494"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EC896BD"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04B8363"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8)</w:t>
      </w:r>
      <w:r>
        <w:rPr>
          <w:rFonts w:ascii="Times New Roman"/>
          <w:b/>
          <w:sz w:val="24"/>
        </w:rPr>
        <w:tab/>
      </w:r>
      <w:r>
        <w:rPr>
          <w:rFonts w:ascii="Times New Roman"/>
          <w:sz w:val="24"/>
        </w:rPr>
        <w:t>The higher the profit of a firm, the higher the value the firm is assured of receiving in the market.</w:t>
      </w:r>
    </w:p>
    <w:p w14:paraId="2BFC45AE"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80A0074"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2C00643"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r>
        <w:rPr>
          <w:rFonts w:ascii="Times New Roman"/>
          <w:sz w:val="24"/>
        </w:rPr>
        <w:t>Social responsibility and profit maximization are synonymous.</w:t>
      </w:r>
    </w:p>
    <w:p w14:paraId="1BBCDA96"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71A6059"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9EEF520"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sz w:val="24"/>
        </w:rPr>
        <w:t>There is unlimited liability in a general partnership.</w:t>
      </w:r>
    </w:p>
    <w:p w14:paraId="2F3E8858"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D0168E5"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A21D344"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sz w:val="24"/>
        </w:rPr>
        <w:t>In the mid-1950s, finance began to change to a more analytical, decision-oriented approach.</w:t>
      </w:r>
    </w:p>
    <w:p w14:paraId="4EB28269"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141E484"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7E864C9"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ab/>
      </w:r>
      <w:r>
        <w:rPr>
          <w:rFonts w:ascii="Times New Roman"/>
          <w:sz w:val="24"/>
        </w:rPr>
        <w:t>There are some serious problems with the financial goal of maximizing the earnings of the firm.</w:t>
      </w:r>
    </w:p>
    <w:p w14:paraId="396F3BC7"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B550314"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764028A"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13)</w:t>
      </w:r>
      <w:r>
        <w:rPr>
          <w:rFonts w:ascii="Times New Roman"/>
          <w:b/>
          <w:sz w:val="24"/>
        </w:rPr>
        <w:tab/>
      </w:r>
      <w:r>
        <w:rPr>
          <w:rFonts w:ascii="Times New Roman"/>
          <w:sz w:val="24"/>
        </w:rPr>
        <w:t>Maximizing the earnings of the firm is the goal of financial management.</w:t>
      </w:r>
    </w:p>
    <w:p w14:paraId="22C22DBE"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E61A20D"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2927FE6"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sz w:val="24"/>
        </w:rPr>
        <w:t>Because</w:t>
      </w:r>
      <w:r>
        <w:rPr>
          <w:rFonts w:ascii="Times New Roman"/>
          <w:sz w:val="24"/>
        </w:rPr>
        <w:t xml:space="preserve"> socially desirable goals can impede profitability in many instances, managers should not try to operate under the assumption of wealth maximization.</w:t>
      </w:r>
    </w:p>
    <w:p w14:paraId="594176B7"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F74345B"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80953C8"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sz w:val="24"/>
        </w:rPr>
        <w:t xml:space="preserve">The sole proprietorship represents single-person </w:t>
      </w:r>
      <w:r>
        <w:rPr>
          <w:rFonts w:ascii="Times New Roman"/>
          <w:sz w:val="24"/>
        </w:rPr>
        <w:t>ownership and offers the advantages of simplicity of decision making and low organizational and operating costs.</w:t>
      </w:r>
    </w:p>
    <w:p w14:paraId="48E01FDC"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9330C98"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676FC9C"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sz w:val="24"/>
        </w:rPr>
        <w:t>Profits of sole proprietorships are taxed at corporate tax rates.</w:t>
      </w:r>
    </w:p>
    <w:p w14:paraId="6DC5BAE5"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59FD54E"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FC703C0"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7)</w:t>
      </w:r>
      <w:r>
        <w:rPr>
          <w:rFonts w:ascii="Times New Roman"/>
          <w:b/>
          <w:sz w:val="24"/>
        </w:rPr>
        <w:tab/>
      </w:r>
      <w:r>
        <w:rPr>
          <w:rFonts w:ascii="Times New Roman"/>
          <w:sz w:val="24"/>
        </w:rPr>
        <w:t>The primary market includes the sale of securities by way of initial public offerings.</w:t>
      </w:r>
    </w:p>
    <w:p w14:paraId="40E7C49A"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66E187F"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8AE7DBB"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sz w:val="24"/>
        </w:rPr>
        <w:t>The most common partnership arrangement carries limited liability to the partners.</w:t>
      </w:r>
    </w:p>
    <w:p w14:paraId="791A2E3F"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C6D1361"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F8D7109"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sz w:val="24"/>
        </w:rPr>
        <w:t>A l</w:t>
      </w:r>
      <w:r>
        <w:rPr>
          <w:rFonts w:ascii="Times New Roman"/>
          <w:sz w:val="24"/>
        </w:rPr>
        <w:t>imited partnership limits the profits partners may receive.</w:t>
      </w:r>
    </w:p>
    <w:p w14:paraId="70366FC3"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36A71AA"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5978144"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lastRenderedPageBreak/>
        <w:t>20)</w:t>
      </w:r>
      <w:r>
        <w:rPr>
          <w:rFonts w:ascii="Times New Roman"/>
          <w:b/>
          <w:sz w:val="24"/>
        </w:rPr>
        <w:tab/>
      </w:r>
      <w:r>
        <w:rPr>
          <w:rFonts w:ascii="Times New Roman"/>
          <w:sz w:val="24"/>
        </w:rPr>
        <w:t>In terms of size of revenues and profits, the corporation is by far the most important form of business organization in Canada.</w:t>
      </w:r>
    </w:p>
    <w:p w14:paraId="3046E6F2"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B169234"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BF3A8E3"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21)</w:t>
      </w:r>
      <w:r>
        <w:rPr>
          <w:rFonts w:ascii="Times New Roman"/>
          <w:b/>
          <w:sz w:val="24"/>
        </w:rPr>
        <w:tab/>
      </w:r>
      <w:r>
        <w:rPr>
          <w:rFonts w:ascii="Times New Roman"/>
          <w:sz w:val="24"/>
        </w:rPr>
        <w:t>Dividends paid to corporate shareholders have already been taxed once as corporate income.</w:t>
      </w:r>
    </w:p>
    <w:p w14:paraId="6DA2D7B1"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B39893B"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9524D84"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22)</w:t>
      </w:r>
      <w:r>
        <w:rPr>
          <w:rFonts w:ascii="Times New Roman"/>
          <w:b/>
          <w:sz w:val="24"/>
        </w:rPr>
        <w:tab/>
      </w:r>
      <w:r>
        <w:rPr>
          <w:rFonts w:ascii="Times New Roman"/>
          <w:sz w:val="24"/>
        </w:rPr>
        <w:t xml:space="preserve">One advantage of the corporate form of organization is that income received by shareholders is not taxable since </w:t>
      </w:r>
      <w:r>
        <w:rPr>
          <w:rFonts w:ascii="Times New Roman"/>
          <w:sz w:val="24"/>
        </w:rPr>
        <w:t>the corporation already paid taxes on the income distributed.</w:t>
      </w:r>
    </w:p>
    <w:p w14:paraId="35747375"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F7E1350"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2B7CCAA"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23)</w:t>
      </w:r>
      <w:r>
        <w:rPr>
          <w:rFonts w:ascii="Times New Roman"/>
          <w:b/>
          <w:sz w:val="24"/>
        </w:rPr>
        <w:tab/>
      </w:r>
      <w:r>
        <w:rPr>
          <w:rFonts w:ascii="Times New Roman"/>
          <w:sz w:val="24"/>
        </w:rPr>
        <w:t>A corporation must have at least 35 shareholders.</w:t>
      </w:r>
    </w:p>
    <w:p w14:paraId="50335F1D"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DD4AEB4"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33F210F"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sz w:val="24"/>
        </w:rPr>
        <w:t xml:space="preserve">Profits of a manufacturing corporation are taxed at the same </w:t>
      </w:r>
      <w:r>
        <w:rPr>
          <w:rFonts w:ascii="Times New Roman"/>
          <w:sz w:val="24"/>
        </w:rPr>
        <w:t>rate as dividends.</w:t>
      </w:r>
    </w:p>
    <w:p w14:paraId="67E404FA"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19FE46E"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E0B223B"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sz w:val="24"/>
        </w:rPr>
        <w:t>Recently, the emphasis of financial management has been on the relationships between risk and return.</w:t>
      </w:r>
    </w:p>
    <w:p w14:paraId="6C2D1C34"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99FF0E0"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7E89020"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sz w:val="24"/>
        </w:rPr>
        <w:t xml:space="preserve">The formation of a corporation is a way to </w:t>
      </w:r>
      <w:r>
        <w:rPr>
          <w:rFonts w:ascii="Times New Roman"/>
          <w:sz w:val="24"/>
        </w:rPr>
        <w:t>circumvent personal liability.</w:t>
      </w:r>
    </w:p>
    <w:p w14:paraId="1FEDF1CB"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661CE3E"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131DDAA"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sz w:val="24"/>
        </w:rPr>
        <w:t>The secondary market characteristically has had stable prices over the past 20 years.</w:t>
      </w:r>
    </w:p>
    <w:p w14:paraId="2111A4FE"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CF35CD8"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F3DA9A0"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sz w:val="24"/>
        </w:rPr>
        <w:t xml:space="preserve">The first Nobel Prizes given to finance professors was for </w:t>
      </w:r>
      <w:r>
        <w:rPr>
          <w:rFonts w:ascii="Times New Roman"/>
          <w:sz w:val="24"/>
        </w:rPr>
        <w:t>their contributions to capital structure theory and portfolio theories of risk and return.</w:t>
      </w:r>
    </w:p>
    <w:p w14:paraId="5BA15330"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7014023"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606678A"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sz w:val="24"/>
        </w:rPr>
        <w:t>Financial markets exist as a vast global network of individuals and financial institutions that may be lenders, borrowers, or</w:t>
      </w:r>
      <w:r>
        <w:rPr>
          <w:rFonts w:ascii="Times New Roman"/>
          <w:sz w:val="24"/>
        </w:rPr>
        <w:t xml:space="preserve"> owners of public companies worldwide.</w:t>
      </w:r>
    </w:p>
    <w:p w14:paraId="1EBEF765"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F25A480"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2248EEE"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30)</w:t>
      </w:r>
      <w:r>
        <w:rPr>
          <w:rFonts w:ascii="Times New Roman"/>
          <w:b/>
          <w:sz w:val="24"/>
        </w:rPr>
        <w:tab/>
      </w:r>
      <w:r>
        <w:rPr>
          <w:rFonts w:ascii="Times New Roman"/>
          <w:sz w:val="24"/>
        </w:rPr>
        <w:t>Inflation has led to phantom profits and undervalued assets.</w:t>
      </w:r>
    </w:p>
    <w:p w14:paraId="4F8BFE6D"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8AC7DC1"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C614402"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sz w:val="24"/>
        </w:rPr>
        <w:t>Money markets refer to those markets dealing with short-term securities havi</w:t>
      </w:r>
      <w:r>
        <w:rPr>
          <w:rFonts w:ascii="Times New Roman"/>
          <w:sz w:val="24"/>
        </w:rPr>
        <w:t>ng a life of one year or less.</w:t>
      </w:r>
    </w:p>
    <w:p w14:paraId="5A7AD3F8"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522C9BB"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2A1CF59"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32)</w:t>
      </w:r>
      <w:r>
        <w:rPr>
          <w:rFonts w:ascii="Times New Roman"/>
          <w:b/>
          <w:sz w:val="24"/>
        </w:rPr>
        <w:tab/>
      </w:r>
      <w:r>
        <w:rPr>
          <w:rFonts w:ascii="Times New Roman"/>
          <w:sz w:val="24"/>
        </w:rPr>
        <w:t>Capital markets refer to those markets dealing with short-term securities having a life of one year or less.</w:t>
      </w:r>
    </w:p>
    <w:p w14:paraId="649C3696"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7E70D9B"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14:paraId="5601C97A"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33)</w:t>
      </w:r>
      <w:r>
        <w:rPr>
          <w:rFonts w:ascii="Times New Roman"/>
          <w:b/>
          <w:sz w:val="24"/>
        </w:rPr>
        <w:tab/>
      </w:r>
      <w:r>
        <w:rPr>
          <w:rFonts w:ascii="Times New Roman"/>
          <w:sz w:val="24"/>
        </w:rPr>
        <w:t xml:space="preserve">New issues are sold in the </w:t>
      </w:r>
      <w:r>
        <w:rPr>
          <w:rFonts w:ascii="Times New Roman"/>
          <w:sz w:val="24"/>
        </w:rPr>
        <w:t>secondary market.</w:t>
      </w:r>
    </w:p>
    <w:p w14:paraId="1D9B22D1"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3936911"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9329369"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34)</w:t>
      </w:r>
      <w:r>
        <w:rPr>
          <w:rFonts w:ascii="Times New Roman"/>
          <w:b/>
          <w:sz w:val="24"/>
        </w:rPr>
        <w:tab/>
      </w:r>
      <w:r>
        <w:rPr>
          <w:rFonts w:ascii="Times New Roman"/>
          <w:sz w:val="24"/>
        </w:rPr>
        <w:t>Existing securities are traded in the secondary market.</w:t>
      </w:r>
    </w:p>
    <w:p w14:paraId="144DDBA5"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9EFFAC6"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6742963"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35)</w:t>
      </w:r>
      <w:r>
        <w:rPr>
          <w:rFonts w:ascii="Times New Roman"/>
          <w:b/>
          <w:sz w:val="24"/>
        </w:rPr>
        <w:tab/>
      </w:r>
      <w:r>
        <w:rPr>
          <w:rFonts w:ascii="Times New Roman"/>
          <w:sz w:val="24"/>
        </w:rPr>
        <w:t>The financial markets value assets based on the most productive current use.</w:t>
      </w:r>
    </w:p>
    <w:p w14:paraId="4164A24B"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CB2DD3B"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4DDECF0"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36)</w:t>
      </w:r>
      <w:r>
        <w:rPr>
          <w:rFonts w:ascii="Times New Roman"/>
          <w:b/>
          <w:sz w:val="24"/>
        </w:rPr>
        <w:tab/>
      </w:r>
      <w:r>
        <w:rPr>
          <w:rFonts w:ascii="Times New Roman"/>
          <w:sz w:val="24"/>
        </w:rPr>
        <w:t>Many firms that had diversified to reduce risks as per theory had, by the late 1990s, refocused on their core businesses</w:t>
      </w:r>
    </w:p>
    <w:p w14:paraId="50D7781F"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5281B4B"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EAC0AE1"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37)</w:t>
      </w:r>
      <w:r>
        <w:rPr>
          <w:rFonts w:ascii="Times New Roman"/>
          <w:b/>
          <w:sz w:val="24"/>
        </w:rPr>
        <w:tab/>
      </w:r>
      <w:r>
        <w:rPr>
          <w:rFonts w:ascii="Times New Roman"/>
          <w:sz w:val="24"/>
        </w:rPr>
        <w:t>Pension fund managers are taking a more active role in the corporations in whi</w:t>
      </w:r>
      <w:r>
        <w:rPr>
          <w:rFonts w:ascii="Times New Roman"/>
          <w:sz w:val="24"/>
        </w:rPr>
        <w:t>ch they have an investment and are holding managers accountable.</w:t>
      </w:r>
    </w:p>
    <w:p w14:paraId="492A0C51"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D274A34"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756915F"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38)</w:t>
      </w:r>
      <w:r>
        <w:rPr>
          <w:rFonts w:ascii="Times New Roman"/>
          <w:b/>
          <w:sz w:val="24"/>
        </w:rPr>
        <w:tab/>
      </w:r>
      <w:r>
        <w:rPr>
          <w:rFonts w:ascii="Times New Roman"/>
          <w:sz w:val="24"/>
        </w:rPr>
        <w:t>The TSX Composite Index is representative of equity market value of the top listed Canadian companies.</w:t>
      </w:r>
    </w:p>
    <w:p w14:paraId="6F13B350"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1D3010B"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6DBDBEF"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39)</w:t>
      </w:r>
      <w:r>
        <w:rPr>
          <w:rFonts w:ascii="Times New Roman"/>
          <w:b/>
          <w:sz w:val="24"/>
        </w:rPr>
        <w:tab/>
      </w:r>
      <w:r>
        <w:rPr>
          <w:rFonts w:ascii="Times New Roman"/>
          <w:sz w:val="24"/>
        </w:rPr>
        <w:t>Commercial paper typically exhibit a higher yield than Treasury bills.</w:t>
      </w:r>
    </w:p>
    <w:p w14:paraId="6B9150F7"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0DBF85C"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1D3B92A"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40)</w:t>
      </w:r>
      <w:r>
        <w:rPr>
          <w:rFonts w:ascii="Times New Roman"/>
          <w:b/>
          <w:sz w:val="24"/>
        </w:rPr>
        <w:tab/>
      </w:r>
      <w:r>
        <w:rPr>
          <w:rFonts w:ascii="Times New Roman"/>
          <w:sz w:val="24"/>
        </w:rPr>
        <w:t>Agency theory examines the relationship between companies and their customers.</w:t>
      </w:r>
    </w:p>
    <w:p w14:paraId="42734EA2"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C9C768A"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97C763A"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41)</w:t>
      </w:r>
      <w:r>
        <w:rPr>
          <w:rFonts w:ascii="Times New Roman"/>
          <w:b/>
          <w:sz w:val="24"/>
        </w:rPr>
        <w:tab/>
      </w:r>
      <w:r>
        <w:rPr>
          <w:rFonts w:ascii="Times New Roman"/>
          <w:sz w:val="24"/>
        </w:rPr>
        <w:t>Honesty in business requir</w:t>
      </w:r>
      <w:r>
        <w:rPr>
          <w:rFonts w:ascii="Times New Roman"/>
          <w:sz w:val="24"/>
        </w:rPr>
        <w:t>es timely and full disclosure of pertinent firm developments.</w:t>
      </w:r>
    </w:p>
    <w:p w14:paraId="36D09711"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B4034B9"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9339D55"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42)</w:t>
      </w:r>
      <w:r>
        <w:rPr>
          <w:rFonts w:ascii="Times New Roman"/>
          <w:b/>
          <w:sz w:val="24"/>
        </w:rPr>
        <w:tab/>
      </w:r>
      <w:r>
        <w:rPr>
          <w:rFonts w:ascii="Times New Roman"/>
          <w:sz w:val="24"/>
        </w:rPr>
        <w:t>Businesses will increasingly rely on B2B Internet applications to speed up cash flows.</w:t>
      </w:r>
    </w:p>
    <w:p w14:paraId="7C27B718"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AA7FF2B"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9F4DA61"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43)</w:t>
      </w:r>
      <w:r>
        <w:rPr>
          <w:rFonts w:ascii="Times New Roman"/>
          <w:b/>
          <w:sz w:val="24"/>
        </w:rPr>
        <w:tab/>
      </w:r>
      <w:r>
        <w:rPr>
          <w:rFonts w:ascii="Times New Roman"/>
          <w:sz w:val="24"/>
        </w:rPr>
        <w:t xml:space="preserve">Issues over </w:t>
      </w:r>
      <w:r>
        <w:rPr>
          <w:rFonts w:ascii="Times New Roman"/>
          <w:sz w:val="24"/>
        </w:rPr>
        <w:t>corporate governance are often agency problems.</w:t>
      </w:r>
    </w:p>
    <w:p w14:paraId="016A9934"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1840AD2"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1A01D90"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44)</w:t>
      </w:r>
      <w:r>
        <w:rPr>
          <w:rFonts w:ascii="Times New Roman"/>
          <w:b/>
          <w:sz w:val="24"/>
        </w:rPr>
        <w:tab/>
      </w:r>
      <w:r>
        <w:rPr>
          <w:rFonts w:ascii="Times New Roman"/>
          <w:sz w:val="24"/>
        </w:rPr>
        <w:t>Agency theory examines the relationship between the owners of the firm and the managers of the firm.</w:t>
      </w:r>
    </w:p>
    <w:p w14:paraId="269B0BAF"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51C017B"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E719B68"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45)</w:t>
      </w:r>
      <w:r>
        <w:rPr>
          <w:rFonts w:ascii="Times New Roman"/>
          <w:b/>
          <w:sz w:val="24"/>
        </w:rPr>
        <w:tab/>
      </w:r>
      <w:r>
        <w:rPr>
          <w:rFonts w:ascii="Times New Roman"/>
          <w:sz w:val="24"/>
        </w:rPr>
        <w:t>Secondary markets are the m</w:t>
      </w:r>
      <w:r>
        <w:rPr>
          <w:rFonts w:ascii="Times New Roman"/>
          <w:sz w:val="24"/>
        </w:rPr>
        <w:t>arkets that trade previously issued securities.</w:t>
      </w:r>
    </w:p>
    <w:p w14:paraId="2763C8D0"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A1B99D9"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FE9DBD8"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lastRenderedPageBreak/>
        <w:t>MULTIPLE CHOICE - Choose the one alternative that best completes the statement or answers the question.</w:t>
      </w:r>
      <w:r>
        <w:rPr>
          <w:rFonts w:ascii="Times New Roman"/>
          <w:b/>
          <w:sz w:val="24"/>
        </w:rPr>
        <w:br/>
        <w:t>46)</w:t>
      </w:r>
      <w:r>
        <w:rPr>
          <w:rFonts w:ascii="Times New Roman"/>
          <w:b/>
          <w:sz w:val="24"/>
        </w:rPr>
        <w:tab/>
      </w:r>
      <w:r>
        <w:rPr>
          <w:rFonts w:ascii="Times New Roman"/>
          <w:sz w:val="24"/>
        </w:rPr>
        <w:t>What is the primary goal of financial management?</w:t>
      </w:r>
    </w:p>
    <w:p w14:paraId="59A3C848"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w:t>
      </w:r>
      <w:r>
        <w:rPr>
          <w:rFonts w:ascii="Times New Roman"/>
          <w:sz w:val="24"/>
        </w:rPr>
        <w:t>ncreased earnings</w:t>
      </w:r>
      <w:r>
        <w:rPr>
          <w:rFonts w:ascii="Times New Roman"/>
          <w:sz w:val="24"/>
        </w:rPr>
        <w:tab/>
      </w:r>
      <w:r>
        <w:rPr>
          <w:rFonts w:ascii="Times New Roman"/>
          <w:sz w:val="24"/>
        </w:rPr>
        <w:br/>
      </w:r>
      <w:r>
        <w:rPr>
          <w:rFonts w:ascii="Times New Roman"/>
          <w:sz w:val="24"/>
        </w:rPr>
        <w:tab/>
        <w:t>B)   Maximizing cash flow</w:t>
      </w:r>
      <w:r>
        <w:rPr>
          <w:rFonts w:ascii="Times New Roman"/>
          <w:sz w:val="24"/>
        </w:rPr>
        <w:br/>
      </w:r>
      <w:r>
        <w:rPr>
          <w:rFonts w:ascii="Times New Roman"/>
          <w:sz w:val="24"/>
        </w:rPr>
        <w:tab/>
        <w:t>C)   Maximizing shareholder wealth</w:t>
      </w:r>
      <w:r>
        <w:rPr>
          <w:rFonts w:ascii="Times New Roman"/>
          <w:sz w:val="24"/>
        </w:rPr>
        <w:br/>
      </w:r>
      <w:r>
        <w:rPr>
          <w:rFonts w:ascii="Times New Roman"/>
          <w:sz w:val="24"/>
        </w:rPr>
        <w:tab/>
        <w:t>D)   Minimizing risk of the firm</w:t>
      </w:r>
      <w:r>
        <w:rPr>
          <w:rFonts w:ascii="Times New Roman"/>
          <w:sz w:val="24"/>
        </w:rPr>
        <w:br/>
      </w:r>
      <w:r>
        <w:rPr>
          <w:rFonts w:ascii="Times New Roman"/>
          <w:sz w:val="24"/>
        </w:rPr>
        <w:tab/>
      </w:r>
    </w:p>
    <w:p w14:paraId="7B4751B0"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7A15BD7A"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47)</w:t>
      </w:r>
      <w:r>
        <w:rPr>
          <w:rFonts w:ascii="Times New Roman"/>
          <w:b/>
          <w:sz w:val="24"/>
        </w:rPr>
        <w:tab/>
      </w:r>
      <w:r>
        <w:rPr>
          <w:rFonts w:ascii="Times New Roman"/>
          <w:sz w:val="24"/>
        </w:rPr>
        <w:t>Proper risk-return management means that:</w:t>
      </w:r>
    </w:p>
    <w:p w14:paraId="2F12EAEE"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firm should take as few risks as possible.</w:t>
      </w:r>
      <w:r>
        <w:rPr>
          <w:rFonts w:ascii="Times New Roman"/>
          <w:sz w:val="24"/>
        </w:rPr>
        <w:tab/>
      </w:r>
      <w:r>
        <w:rPr>
          <w:rFonts w:ascii="Times New Roman"/>
          <w:sz w:val="24"/>
        </w:rPr>
        <w:br/>
      </w:r>
      <w:r>
        <w:rPr>
          <w:rFonts w:ascii="Times New Roman"/>
          <w:sz w:val="24"/>
        </w:rPr>
        <w:tab/>
        <w:t>B)   consistent wi</w:t>
      </w:r>
      <w:r>
        <w:rPr>
          <w:rFonts w:ascii="Times New Roman"/>
          <w:sz w:val="24"/>
        </w:rPr>
        <w:t>th the objectives of the firm, an appropriate trade-off between risk and return should be determined.</w:t>
      </w:r>
      <w:r>
        <w:rPr>
          <w:rFonts w:ascii="Times New Roman"/>
          <w:sz w:val="24"/>
        </w:rPr>
        <w:br/>
      </w:r>
      <w:r>
        <w:rPr>
          <w:rFonts w:ascii="Times New Roman"/>
          <w:sz w:val="24"/>
        </w:rPr>
        <w:tab/>
        <w:t>C)   the firm should earn the highest return possible.</w:t>
      </w:r>
      <w:r>
        <w:rPr>
          <w:rFonts w:ascii="Times New Roman"/>
          <w:sz w:val="24"/>
        </w:rPr>
        <w:br/>
      </w:r>
      <w:r>
        <w:rPr>
          <w:rFonts w:ascii="Times New Roman"/>
          <w:sz w:val="24"/>
        </w:rPr>
        <w:tab/>
        <w:t>D)   the firm should value future profits more highly than current profits.</w:t>
      </w:r>
      <w:r>
        <w:rPr>
          <w:rFonts w:ascii="Times New Roman"/>
          <w:sz w:val="24"/>
        </w:rPr>
        <w:br/>
      </w:r>
      <w:r>
        <w:rPr>
          <w:rFonts w:ascii="Times New Roman"/>
          <w:sz w:val="24"/>
        </w:rPr>
        <w:tab/>
      </w:r>
    </w:p>
    <w:p w14:paraId="03CB7ED0"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30CC9694"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48)</w:t>
      </w:r>
      <w:r>
        <w:rPr>
          <w:rFonts w:ascii="Times New Roman"/>
          <w:b/>
          <w:sz w:val="24"/>
        </w:rPr>
        <w:tab/>
      </w:r>
      <w:r>
        <w:rPr>
          <w:rFonts w:ascii="Times New Roman"/>
          <w:sz w:val="24"/>
        </w:rPr>
        <w:t>Whi</w:t>
      </w:r>
      <w:r>
        <w:rPr>
          <w:rFonts w:ascii="Times New Roman"/>
          <w:sz w:val="24"/>
        </w:rPr>
        <w:t>ch of the following is not a major area of concern and emphasis in modern financial management and in this text?</w:t>
      </w:r>
    </w:p>
    <w:p w14:paraId="33B97B44"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Inflation and its effect on profits</w:t>
      </w:r>
      <w:r>
        <w:rPr>
          <w:rFonts w:ascii="Times New Roman"/>
          <w:sz w:val="24"/>
        </w:rPr>
        <w:tab/>
      </w:r>
      <w:r>
        <w:rPr>
          <w:rFonts w:ascii="Times New Roman"/>
          <w:sz w:val="24"/>
        </w:rPr>
        <w:br/>
      </w:r>
      <w:r>
        <w:rPr>
          <w:rFonts w:ascii="Times New Roman"/>
          <w:sz w:val="24"/>
        </w:rPr>
        <w:tab/>
        <w:t>B)   Stable short-term interest rates</w:t>
      </w:r>
      <w:r>
        <w:rPr>
          <w:rFonts w:ascii="Times New Roman"/>
          <w:sz w:val="24"/>
        </w:rPr>
        <w:br/>
      </w:r>
      <w:r>
        <w:rPr>
          <w:rFonts w:ascii="Times New Roman"/>
          <w:sz w:val="24"/>
        </w:rPr>
        <w:tab/>
        <w:t>C)   Changing international environment</w:t>
      </w:r>
      <w:r>
        <w:rPr>
          <w:rFonts w:ascii="Times New Roman"/>
          <w:sz w:val="24"/>
        </w:rPr>
        <w:br/>
      </w:r>
      <w:r>
        <w:rPr>
          <w:rFonts w:ascii="Times New Roman"/>
          <w:sz w:val="24"/>
        </w:rPr>
        <w:tab/>
        <w:t>D)   Increas</w:t>
      </w:r>
      <w:r>
        <w:rPr>
          <w:rFonts w:ascii="Times New Roman"/>
          <w:sz w:val="24"/>
        </w:rPr>
        <w:t>ed reliance on debt</w:t>
      </w:r>
      <w:r>
        <w:rPr>
          <w:rFonts w:ascii="Times New Roman"/>
          <w:sz w:val="24"/>
        </w:rPr>
        <w:br/>
      </w:r>
      <w:r>
        <w:rPr>
          <w:rFonts w:ascii="Times New Roman"/>
          <w:sz w:val="24"/>
        </w:rPr>
        <w:tab/>
      </w:r>
    </w:p>
    <w:p w14:paraId="6DBAAED3"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2DD1CDAA"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49)</w:t>
      </w:r>
      <w:r>
        <w:rPr>
          <w:rFonts w:ascii="Times New Roman"/>
          <w:b/>
          <w:sz w:val="24"/>
        </w:rPr>
        <w:tab/>
      </w:r>
      <w:r>
        <w:rPr>
          <w:rFonts w:ascii="Times New Roman"/>
          <w:sz w:val="24"/>
        </w:rPr>
        <w:t>Which of the following is not a major area of concern and emphasis in modern financial management and in this text?</w:t>
      </w:r>
    </w:p>
    <w:p w14:paraId="64CBB3B8"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Marginal analysis</w:t>
      </w:r>
      <w:r>
        <w:rPr>
          <w:rFonts w:ascii="Times New Roman"/>
          <w:sz w:val="24"/>
        </w:rPr>
        <w:tab/>
      </w:r>
      <w:r>
        <w:rPr>
          <w:rFonts w:ascii="Times New Roman"/>
          <w:sz w:val="24"/>
        </w:rPr>
        <w:br/>
      </w:r>
      <w:r>
        <w:rPr>
          <w:rFonts w:ascii="Times New Roman"/>
          <w:sz w:val="24"/>
        </w:rPr>
        <w:tab/>
        <w:t>B)   Risk-return trade-off</w:t>
      </w:r>
      <w:r>
        <w:rPr>
          <w:rFonts w:ascii="Times New Roman"/>
          <w:sz w:val="24"/>
        </w:rPr>
        <w:br/>
      </w:r>
      <w:r>
        <w:rPr>
          <w:rFonts w:ascii="Times New Roman"/>
          <w:sz w:val="24"/>
        </w:rPr>
        <w:tab/>
        <w:t>C)   Commodity trading</w:t>
      </w:r>
      <w:r>
        <w:rPr>
          <w:rFonts w:ascii="Times New Roman"/>
          <w:sz w:val="24"/>
        </w:rPr>
        <w:br/>
      </w:r>
      <w:r>
        <w:rPr>
          <w:rFonts w:ascii="Times New Roman"/>
          <w:sz w:val="24"/>
        </w:rPr>
        <w:tab/>
        <w:t>D)   Changing fin</w:t>
      </w:r>
      <w:r>
        <w:rPr>
          <w:rFonts w:ascii="Times New Roman"/>
          <w:sz w:val="24"/>
        </w:rPr>
        <w:t>ancial institutions</w:t>
      </w:r>
      <w:r>
        <w:rPr>
          <w:rFonts w:ascii="Times New Roman"/>
          <w:sz w:val="24"/>
        </w:rPr>
        <w:br/>
      </w:r>
      <w:r>
        <w:rPr>
          <w:rFonts w:ascii="Times New Roman"/>
          <w:sz w:val="24"/>
        </w:rPr>
        <w:tab/>
      </w:r>
    </w:p>
    <w:p w14:paraId="75BA8630"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lastRenderedPageBreak/>
        <w:br/>
      </w:r>
    </w:p>
    <w:p w14:paraId="0FBAD24E"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50)</w:t>
      </w:r>
      <w:r>
        <w:rPr>
          <w:rFonts w:ascii="Times New Roman"/>
          <w:b/>
          <w:sz w:val="24"/>
        </w:rPr>
        <w:tab/>
      </w:r>
      <w:r>
        <w:rPr>
          <w:rFonts w:ascii="Times New Roman"/>
          <w:sz w:val="24"/>
        </w:rPr>
        <w:t>Some of the effects of high inflation are:</w:t>
      </w:r>
    </w:p>
    <w:p w14:paraId="0D22BF59"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gold standard was eliminated.</w:t>
      </w:r>
      <w:r>
        <w:rPr>
          <w:rFonts w:ascii="Times New Roman"/>
          <w:sz w:val="24"/>
        </w:rPr>
        <w:tab/>
      </w:r>
      <w:r>
        <w:rPr>
          <w:rFonts w:ascii="Times New Roman"/>
          <w:sz w:val="24"/>
        </w:rPr>
        <w:br/>
      </w:r>
      <w:r>
        <w:rPr>
          <w:rFonts w:ascii="Times New Roman"/>
          <w:sz w:val="24"/>
        </w:rPr>
        <w:tab/>
        <w:t>B)   purchasing power increased.</w:t>
      </w:r>
      <w:r>
        <w:rPr>
          <w:rFonts w:ascii="Times New Roman"/>
          <w:sz w:val="24"/>
        </w:rPr>
        <w:br/>
      </w:r>
      <w:r>
        <w:rPr>
          <w:rFonts w:ascii="Times New Roman"/>
          <w:sz w:val="24"/>
        </w:rPr>
        <w:tab/>
        <w:t>C)   interest rates fall.</w:t>
      </w:r>
      <w:r>
        <w:rPr>
          <w:rFonts w:ascii="Times New Roman"/>
          <w:sz w:val="24"/>
        </w:rPr>
        <w:br/>
      </w:r>
      <w:r>
        <w:rPr>
          <w:rFonts w:ascii="Times New Roman"/>
          <w:sz w:val="24"/>
        </w:rPr>
        <w:tab/>
        <w:t>D)   Phantom profits and undervalued assets.</w:t>
      </w:r>
      <w:r>
        <w:rPr>
          <w:rFonts w:ascii="Times New Roman"/>
          <w:sz w:val="24"/>
        </w:rPr>
        <w:br/>
      </w:r>
      <w:r>
        <w:rPr>
          <w:rFonts w:ascii="Times New Roman"/>
          <w:sz w:val="24"/>
        </w:rPr>
        <w:tab/>
      </w:r>
    </w:p>
    <w:p w14:paraId="091377FA"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4AEE5F9A"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51)</w:t>
      </w:r>
      <w:r>
        <w:rPr>
          <w:rFonts w:ascii="Times New Roman"/>
          <w:b/>
          <w:sz w:val="24"/>
        </w:rPr>
        <w:tab/>
      </w:r>
      <w:r>
        <w:rPr>
          <w:rFonts w:ascii="Times New Roman"/>
          <w:sz w:val="24"/>
        </w:rPr>
        <w:t>In</w:t>
      </w:r>
      <w:r>
        <w:rPr>
          <w:rFonts w:ascii="Times New Roman"/>
          <w:sz w:val="24"/>
        </w:rPr>
        <w:t xml:space="preserve"> the past, the study of finance has included:</w:t>
      </w:r>
    </w:p>
    <w:p w14:paraId="35D6701C"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operational efficiency.</w:t>
      </w:r>
      <w:r>
        <w:rPr>
          <w:rFonts w:ascii="Times New Roman"/>
          <w:sz w:val="24"/>
        </w:rPr>
        <w:tab/>
      </w:r>
      <w:r>
        <w:rPr>
          <w:rFonts w:ascii="Times New Roman"/>
          <w:sz w:val="24"/>
        </w:rPr>
        <w:br/>
      </w:r>
      <w:r>
        <w:rPr>
          <w:rFonts w:ascii="Times New Roman"/>
          <w:sz w:val="24"/>
        </w:rPr>
        <w:tab/>
        <w:t>B)   employee relationships.</w:t>
      </w:r>
      <w:r>
        <w:rPr>
          <w:rFonts w:ascii="Times New Roman"/>
          <w:sz w:val="24"/>
        </w:rPr>
        <w:br/>
      </w:r>
      <w:r>
        <w:rPr>
          <w:rFonts w:ascii="Times New Roman"/>
          <w:sz w:val="24"/>
        </w:rPr>
        <w:tab/>
        <w:t>C)   legal cases.</w:t>
      </w:r>
      <w:r>
        <w:rPr>
          <w:rFonts w:ascii="Times New Roman"/>
          <w:sz w:val="24"/>
        </w:rPr>
        <w:br/>
      </w:r>
      <w:r>
        <w:rPr>
          <w:rFonts w:ascii="Times New Roman"/>
          <w:sz w:val="24"/>
        </w:rPr>
        <w:tab/>
        <w:t>D)   mergers and acquisitions.</w:t>
      </w:r>
      <w:r>
        <w:rPr>
          <w:rFonts w:ascii="Times New Roman"/>
          <w:sz w:val="24"/>
        </w:rPr>
        <w:br/>
      </w:r>
      <w:r>
        <w:rPr>
          <w:rFonts w:ascii="Times New Roman"/>
          <w:sz w:val="24"/>
        </w:rPr>
        <w:tab/>
      </w:r>
    </w:p>
    <w:p w14:paraId="7E97C1DA"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1EF4C6AD"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52)</w:t>
      </w:r>
      <w:r>
        <w:rPr>
          <w:rFonts w:ascii="Times New Roman"/>
          <w:b/>
          <w:sz w:val="24"/>
        </w:rPr>
        <w:tab/>
      </w:r>
      <w:r>
        <w:rPr>
          <w:rFonts w:ascii="Times New Roman"/>
          <w:color w:val="000000"/>
          <w:sz w:val="24"/>
        </w:rPr>
        <w:t xml:space="preserve">A financial manager's goal of maximizing current or short-term </w:t>
      </w:r>
      <w:r>
        <w:rPr>
          <w:rFonts w:ascii="Times New Roman"/>
          <w:color w:val="000000"/>
          <w:sz w:val="24"/>
        </w:rPr>
        <w:t>earnings may not be appropriate because:</w:t>
      </w:r>
    </w:p>
    <w:p w14:paraId="2F76A5B4"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it considers the timing of the benefits.</w:t>
      </w:r>
      <w:r>
        <w:rPr>
          <w:rFonts w:ascii="Times New Roman"/>
          <w:sz w:val="24"/>
        </w:rPr>
        <w:tab/>
      </w:r>
      <w:r>
        <w:rPr>
          <w:rFonts w:ascii="Times New Roman"/>
          <w:sz w:val="24"/>
        </w:rPr>
        <w:br/>
      </w:r>
      <w:r>
        <w:rPr>
          <w:rFonts w:ascii="Times New Roman"/>
          <w:sz w:val="24"/>
        </w:rPr>
        <w:tab/>
        <w:t>B)   increased earnings may be accompanied by acceptably higher levels of risk.</w:t>
      </w:r>
      <w:r>
        <w:rPr>
          <w:rFonts w:ascii="Times New Roman"/>
          <w:sz w:val="24"/>
        </w:rPr>
        <w:br/>
      </w:r>
      <w:r>
        <w:rPr>
          <w:rFonts w:ascii="Times New Roman"/>
          <w:sz w:val="24"/>
        </w:rPr>
        <w:tab/>
        <w:t>C)   share ownership is widely dispersed.</w:t>
      </w:r>
      <w:r>
        <w:rPr>
          <w:rFonts w:ascii="Times New Roman"/>
          <w:sz w:val="24"/>
        </w:rPr>
        <w:br/>
      </w:r>
      <w:r>
        <w:rPr>
          <w:rFonts w:ascii="Times New Roman"/>
          <w:sz w:val="24"/>
        </w:rPr>
        <w:tab/>
        <w:t xml:space="preserve">D)   earnings are subjective; they </w:t>
      </w:r>
      <w:r>
        <w:rPr>
          <w:rFonts w:ascii="Times New Roman"/>
          <w:sz w:val="24"/>
        </w:rPr>
        <w:t>can be defined in various ways such as accounting or economic earnings.</w:t>
      </w:r>
      <w:r>
        <w:rPr>
          <w:rFonts w:ascii="Times New Roman"/>
          <w:sz w:val="24"/>
        </w:rPr>
        <w:br/>
      </w:r>
      <w:r>
        <w:rPr>
          <w:rFonts w:ascii="Times New Roman"/>
          <w:sz w:val="24"/>
        </w:rPr>
        <w:tab/>
      </w:r>
    </w:p>
    <w:p w14:paraId="75BFAF79"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55BBA0ED"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53)</w:t>
      </w:r>
      <w:r>
        <w:rPr>
          <w:rFonts w:ascii="Times New Roman"/>
          <w:b/>
          <w:sz w:val="24"/>
        </w:rPr>
        <w:tab/>
      </w:r>
      <w:r>
        <w:rPr>
          <w:rFonts w:ascii="Times New Roman"/>
          <w:sz w:val="24"/>
        </w:rPr>
        <w:t>One of the major disadvantages of a sole proprietorship is:</w:t>
      </w:r>
    </w:p>
    <w:p w14:paraId="1A199A90"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that there is unlimited liability to the owner.</w:t>
      </w:r>
      <w:r>
        <w:rPr>
          <w:rFonts w:ascii="Times New Roman"/>
          <w:sz w:val="24"/>
        </w:rPr>
        <w:tab/>
      </w:r>
      <w:r>
        <w:rPr>
          <w:rFonts w:ascii="Times New Roman"/>
          <w:sz w:val="24"/>
        </w:rPr>
        <w:br/>
      </w:r>
      <w:r>
        <w:rPr>
          <w:rFonts w:ascii="Times New Roman"/>
          <w:sz w:val="24"/>
        </w:rPr>
        <w:tab/>
        <w:t>B)   the simplicity of decision making.</w:t>
      </w:r>
      <w:r>
        <w:rPr>
          <w:rFonts w:ascii="Times New Roman"/>
          <w:sz w:val="24"/>
        </w:rPr>
        <w:br/>
      </w:r>
      <w:r>
        <w:rPr>
          <w:rFonts w:ascii="Times New Roman"/>
          <w:sz w:val="24"/>
        </w:rPr>
        <w:tab/>
        <w:t>C)</w:t>
      </w:r>
      <w:r>
        <w:rPr>
          <w:rFonts w:ascii="Times New Roman"/>
          <w:sz w:val="24"/>
        </w:rPr>
        <w:t xml:space="preserve">   low organizational costs.</w:t>
      </w:r>
      <w:r>
        <w:rPr>
          <w:rFonts w:ascii="Times New Roman"/>
          <w:sz w:val="24"/>
        </w:rPr>
        <w:br/>
      </w:r>
      <w:r>
        <w:rPr>
          <w:rFonts w:ascii="Times New Roman"/>
          <w:sz w:val="24"/>
        </w:rPr>
        <w:tab/>
        <w:t>D)   low operating costs.</w:t>
      </w:r>
      <w:r>
        <w:rPr>
          <w:rFonts w:ascii="Times New Roman"/>
          <w:sz w:val="24"/>
        </w:rPr>
        <w:br/>
      </w:r>
      <w:r>
        <w:rPr>
          <w:rFonts w:ascii="Times New Roman"/>
          <w:sz w:val="24"/>
        </w:rPr>
        <w:tab/>
      </w:r>
    </w:p>
    <w:p w14:paraId="634B4074"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58F4A08B"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54)</w:t>
      </w:r>
      <w:r>
        <w:rPr>
          <w:rFonts w:ascii="Times New Roman"/>
          <w:b/>
          <w:sz w:val="24"/>
        </w:rPr>
        <w:tab/>
      </w:r>
      <w:r>
        <w:rPr>
          <w:rFonts w:ascii="Times New Roman"/>
          <w:sz w:val="24"/>
        </w:rPr>
        <w:t>The partnership form of organization:</w:t>
      </w:r>
    </w:p>
    <w:p w14:paraId="3BBFDEBF"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avoids the double taxation of earnings and dividends found in the corporate form of organization.</w:t>
      </w:r>
      <w:r>
        <w:rPr>
          <w:rFonts w:ascii="Times New Roman"/>
          <w:sz w:val="24"/>
        </w:rPr>
        <w:tab/>
      </w:r>
      <w:r>
        <w:rPr>
          <w:rFonts w:ascii="Times New Roman"/>
          <w:sz w:val="24"/>
        </w:rPr>
        <w:br/>
      </w:r>
      <w:r>
        <w:rPr>
          <w:rFonts w:ascii="Times New Roman"/>
          <w:sz w:val="24"/>
        </w:rPr>
        <w:tab/>
        <w:t>B)   usually provides limited l</w:t>
      </w:r>
      <w:r>
        <w:rPr>
          <w:rFonts w:ascii="Times New Roman"/>
          <w:sz w:val="24"/>
        </w:rPr>
        <w:t>iability to the partners.</w:t>
      </w:r>
      <w:r>
        <w:rPr>
          <w:rFonts w:ascii="Times New Roman"/>
          <w:sz w:val="24"/>
        </w:rPr>
        <w:br/>
      </w:r>
      <w:r>
        <w:rPr>
          <w:rFonts w:ascii="Times New Roman"/>
          <w:sz w:val="24"/>
        </w:rPr>
        <w:tab/>
        <w:t>C)   has unlimited life.</w:t>
      </w:r>
      <w:r>
        <w:rPr>
          <w:rFonts w:ascii="Times New Roman"/>
          <w:sz w:val="24"/>
        </w:rPr>
        <w:br/>
      </w:r>
      <w:r>
        <w:rPr>
          <w:rFonts w:ascii="Times New Roman"/>
          <w:sz w:val="24"/>
        </w:rPr>
        <w:tab/>
        <w:t>D)   simplifies decision making.</w:t>
      </w:r>
      <w:r>
        <w:rPr>
          <w:rFonts w:ascii="Times New Roman"/>
          <w:sz w:val="24"/>
        </w:rPr>
        <w:br/>
      </w:r>
      <w:r>
        <w:rPr>
          <w:rFonts w:ascii="Times New Roman"/>
          <w:sz w:val="24"/>
        </w:rPr>
        <w:tab/>
      </w:r>
    </w:p>
    <w:p w14:paraId="4AD10E97"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5129A274"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55)</w:t>
      </w:r>
      <w:r>
        <w:rPr>
          <w:rFonts w:ascii="Times New Roman"/>
          <w:b/>
          <w:sz w:val="24"/>
        </w:rPr>
        <w:tab/>
      </w:r>
      <w:r>
        <w:rPr>
          <w:rFonts w:ascii="Times New Roman"/>
          <w:sz w:val="24"/>
        </w:rPr>
        <w:t>A corporation is not:</w:t>
      </w:r>
    </w:p>
    <w:p w14:paraId="454A0FB0"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owned by shareholders who enjoy the privilege of limited liability.</w:t>
      </w:r>
      <w:r>
        <w:rPr>
          <w:rFonts w:ascii="Times New Roman"/>
          <w:sz w:val="24"/>
        </w:rPr>
        <w:tab/>
      </w:r>
      <w:r>
        <w:rPr>
          <w:rFonts w:ascii="Times New Roman"/>
          <w:sz w:val="24"/>
        </w:rPr>
        <w:br/>
      </w:r>
      <w:r>
        <w:rPr>
          <w:rFonts w:ascii="Times New Roman"/>
          <w:sz w:val="24"/>
        </w:rPr>
        <w:tab/>
        <w:t>B)   easily divisible between owners.</w:t>
      </w:r>
      <w:r>
        <w:rPr>
          <w:rFonts w:ascii="Times New Roman"/>
          <w:sz w:val="24"/>
        </w:rPr>
        <w:br/>
      </w:r>
      <w:r>
        <w:rPr>
          <w:rFonts w:ascii="Times New Roman"/>
          <w:sz w:val="24"/>
        </w:rPr>
        <w:tab/>
        <w:t>C)   a s</w:t>
      </w:r>
      <w:r>
        <w:rPr>
          <w:rFonts w:ascii="Times New Roman"/>
          <w:sz w:val="24"/>
        </w:rPr>
        <w:t>eparate legal entity with perpetual life.</w:t>
      </w:r>
      <w:r>
        <w:rPr>
          <w:rFonts w:ascii="Times New Roman"/>
          <w:sz w:val="24"/>
        </w:rPr>
        <w:br/>
      </w:r>
      <w:r>
        <w:rPr>
          <w:rFonts w:ascii="Times New Roman"/>
          <w:sz w:val="24"/>
        </w:rPr>
        <w:tab/>
        <w:t>D)   a separate legal entity with limited life.</w:t>
      </w:r>
      <w:r>
        <w:rPr>
          <w:rFonts w:ascii="Times New Roman"/>
          <w:sz w:val="24"/>
        </w:rPr>
        <w:br/>
      </w:r>
      <w:r>
        <w:rPr>
          <w:rFonts w:ascii="Times New Roman"/>
          <w:sz w:val="24"/>
        </w:rPr>
        <w:tab/>
      </w:r>
    </w:p>
    <w:p w14:paraId="45489AB8"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0D645F23"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56)</w:t>
      </w:r>
      <w:r>
        <w:rPr>
          <w:rFonts w:ascii="Times New Roman"/>
          <w:b/>
          <w:sz w:val="24"/>
        </w:rPr>
        <w:tab/>
      </w:r>
      <w:r>
        <w:rPr>
          <w:rFonts w:ascii="Times New Roman"/>
          <w:sz w:val="24"/>
        </w:rPr>
        <w:t>Inflation:</w:t>
      </w:r>
    </w:p>
    <w:p w14:paraId="5EA27078"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increases corporations' reliance on debt for capital expansion needs.</w:t>
      </w:r>
      <w:r>
        <w:rPr>
          <w:rFonts w:ascii="Times New Roman"/>
          <w:sz w:val="24"/>
        </w:rPr>
        <w:tab/>
      </w:r>
      <w:r>
        <w:rPr>
          <w:rFonts w:ascii="Times New Roman"/>
          <w:sz w:val="24"/>
        </w:rPr>
        <w:br/>
      </w:r>
      <w:r>
        <w:rPr>
          <w:rFonts w:ascii="Times New Roman"/>
          <w:sz w:val="24"/>
        </w:rPr>
        <w:tab/>
      </w:r>
      <w:r>
        <w:rPr>
          <w:rFonts w:ascii="Times New Roman"/>
          <w:color w:val="000000"/>
          <w:sz w:val="24"/>
        </w:rPr>
        <w:t>B)   creates larger asset values on the firm's hist</w:t>
      </w:r>
      <w:r>
        <w:rPr>
          <w:rFonts w:ascii="Times New Roman"/>
          <w:color w:val="000000"/>
          <w:sz w:val="24"/>
        </w:rPr>
        <w:t>orical balance sheet.</w:t>
      </w:r>
      <w:r>
        <w:rPr>
          <w:rFonts w:ascii="Times New Roman"/>
          <w:sz w:val="24"/>
        </w:rPr>
        <w:br/>
      </w:r>
      <w:r>
        <w:rPr>
          <w:rFonts w:ascii="Times New Roman"/>
          <w:sz w:val="24"/>
        </w:rPr>
        <w:tab/>
        <w:t>C)   makes it cheaper (in terms of interest costs) for firms to borrow money.</w:t>
      </w:r>
      <w:r>
        <w:rPr>
          <w:rFonts w:ascii="Times New Roman"/>
          <w:sz w:val="24"/>
        </w:rPr>
        <w:br/>
      </w:r>
      <w:r>
        <w:rPr>
          <w:rFonts w:ascii="Times New Roman"/>
          <w:sz w:val="24"/>
        </w:rPr>
        <w:tab/>
        <w:t>D)   creates stability for investors.</w:t>
      </w:r>
      <w:r>
        <w:rPr>
          <w:rFonts w:ascii="Times New Roman"/>
          <w:sz w:val="24"/>
        </w:rPr>
        <w:br/>
      </w:r>
      <w:r>
        <w:rPr>
          <w:rFonts w:ascii="Times New Roman"/>
          <w:sz w:val="24"/>
        </w:rPr>
        <w:tab/>
      </w:r>
    </w:p>
    <w:p w14:paraId="18C1929F"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5522AE3C"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57)</w:t>
      </w:r>
      <w:r>
        <w:rPr>
          <w:rFonts w:ascii="Times New Roman"/>
          <w:b/>
          <w:sz w:val="24"/>
        </w:rPr>
        <w:tab/>
      </w:r>
      <w:r>
        <w:rPr>
          <w:rFonts w:ascii="Times New Roman"/>
          <w:sz w:val="24"/>
        </w:rPr>
        <w:t>Which of the following securities is not included as part of the capital market?</w:t>
      </w:r>
    </w:p>
    <w:p w14:paraId="2E8310C9"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Comm</w:t>
      </w:r>
      <w:r>
        <w:rPr>
          <w:rFonts w:ascii="Times New Roman"/>
          <w:sz w:val="24"/>
        </w:rPr>
        <w:t>on stock</w:t>
      </w:r>
      <w:r>
        <w:rPr>
          <w:rFonts w:ascii="Times New Roman"/>
          <w:sz w:val="24"/>
        </w:rPr>
        <w:tab/>
      </w:r>
      <w:r>
        <w:rPr>
          <w:rFonts w:ascii="Times New Roman"/>
          <w:sz w:val="24"/>
        </w:rPr>
        <w:br/>
      </w:r>
      <w:r>
        <w:rPr>
          <w:rFonts w:ascii="Times New Roman"/>
          <w:sz w:val="24"/>
        </w:rPr>
        <w:tab/>
        <w:t>B)   Commercial paper</w:t>
      </w:r>
      <w:r>
        <w:rPr>
          <w:rFonts w:ascii="Times New Roman"/>
          <w:sz w:val="24"/>
        </w:rPr>
        <w:br/>
      </w:r>
      <w:r>
        <w:rPr>
          <w:rFonts w:ascii="Times New Roman"/>
          <w:sz w:val="24"/>
        </w:rPr>
        <w:tab/>
        <w:t>C)   Government bonds</w:t>
      </w:r>
      <w:r>
        <w:rPr>
          <w:rFonts w:ascii="Times New Roman"/>
          <w:sz w:val="24"/>
        </w:rPr>
        <w:br/>
      </w:r>
      <w:r>
        <w:rPr>
          <w:rFonts w:ascii="Times New Roman"/>
          <w:sz w:val="24"/>
        </w:rPr>
        <w:tab/>
        <w:t>D)   Preferred stock</w:t>
      </w:r>
      <w:r>
        <w:rPr>
          <w:rFonts w:ascii="Times New Roman"/>
          <w:sz w:val="24"/>
        </w:rPr>
        <w:br/>
      </w:r>
      <w:r>
        <w:rPr>
          <w:rFonts w:ascii="Times New Roman"/>
          <w:sz w:val="24"/>
        </w:rPr>
        <w:tab/>
      </w:r>
    </w:p>
    <w:p w14:paraId="7527B274"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0EF5F844"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58)</w:t>
      </w:r>
      <w:r>
        <w:rPr>
          <w:rFonts w:ascii="Times New Roman"/>
          <w:b/>
          <w:sz w:val="24"/>
        </w:rPr>
        <w:tab/>
      </w:r>
      <w:r>
        <w:rPr>
          <w:rFonts w:ascii="Times New Roman"/>
          <w:sz w:val="24"/>
        </w:rPr>
        <w:t>Maximization of shareholder wealth is a concept in which:</w:t>
      </w:r>
    </w:p>
    <w:p w14:paraId="0D420061"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increased earnings are of primary importance.</w:t>
      </w:r>
      <w:r>
        <w:rPr>
          <w:rFonts w:ascii="Times New Roman"/>
          <w:sz w:val="24"/>
        </w:rPr>
        <w:tab/>
      </w:r>
      <w:r>
        <w:rPr>
          <w:rFonts w:ascii="Times New Roman"/>
          <w:sz w:val="24"/>
        </w:rPr>
        <w:br/>
      </w:r>
      <w:r>
        <w:rPr>
          <w:rFonts w:ascii="Times New Roman"/>
          <w:sz w:val="24"/>
        </w:rPr>
        <w:tab/>
        <w:t>B)   profits are maximized on a quarterly</w:t>
      </w:r>
      <w:r>
        <w:rPr>
          <w:rFonts w:ascii="Times New Roman"/>
          <w:sz w:val="24"/>
        </w:rPr>
        <w:t xml:space="preserve"> basis.</w:t>
      </w:r>
      <w:r>
        <w:rPr>
          <w:rFonts w:ascii="Times New Roman"/>
          <w:sz w:val="24"/>
        </w:rPr>
        <w:br/>
      </w:r>
      <w:r>
        <w:rPr>
          <w:rFonts w:ascii="Times New Roman"/>
          <w:sz w:val="24"/>
        </w:rPr>
        <w:tab/>
        <w:t>C)   virtually all earnings are paid as dividends to common shareholders.</w:t>
      </w:r>
      <w:r>
        <w:rPr>
          <w:rFonts w:ascii="Times New Roman"/>
          <w:sz w:val="24"/>
        </w:rPr>
        <w:br/>
      </w:r>
      <w:r>
        <w:rPr>
          <w:rFonts w:ascii="Times New Roman"/>
          <w:sz w:val="24"/>
        </w:rPr>
        <w:tab/>
        <w:t>D)   optimally increasing the long-term value of the firm is emphasized.</w:t>
      </w:r>
      <w:r>
        <w:rPr>
          <w:rFonts w:ascii="Times New Roman"/>
          <w:sz w:val="24"/>
        </w:rPr>
        <w:br/>
      </w:r>
      <w:r>
        <w:rPr>
          <w:rFonts w:ascii="Times New Roman"/>
          <w:sz w:val="24"/>
        </w:rPr>
        <w:tab/>
      </w:r>
    </w:p>
    <w:p w14:paraId="38153B24"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218AACDF"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59)</w:t>
      </w:r>
      <w:r>
        <w:rPr>
          <w:rFonts w:ascii="Times New Roman"/>
          <w:b/>
          <w:sz w:val="24"/>
        </w:rPr>
        <w:tab/>
      </w:r>
      <w:r>
        <w:rPr>
          <w:rFonts w:ascii="Times New Roman"/>
          <w:sz w:val="24"/>
        </w:rPr>
        <w:t>The largest Canadian corporations are mainly:</w:t>
      </w:r>
    </w:p>
    <w:p w14:paraId="6016A3DA"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widely held.</w:t>
      </w:r>
      <w:r>
        <w:rPr>
          <w:rFonts w:ascii="Times New Roman"/>
          <w:sz w:val="24"/>
        </w:rPr>
        <w:tab/>
      </w:r>
      <w:r>
        <w:rPr>
          <w:rFonts w:ascii="Times New Roman"/>
          <w:sz w:val="24"/>
        </w:rPr>
        <w:br/>
      </w:r>
      <w:r>
        <w:rPr>
          <w:rFonts w:ascii="Times New Roman"/>
          <w:sz w:val="24"/>
        </w:rPr>
        <w:tab/>
        <w:t>B)   fa</w:t>
      </w:r>
      <w:r>
        <w:rPr>
          <w:rFonts w:ascii="Times New Roman"/>
          <w:sz w:val="24"/>
        </w:rPr>
        <w:t>mily controlled.</w:t>
      </w:r>
      <w:r>
        <w:rPr>
          <w:rFonts w:ascii="Times New Roman"/>
          <w:sz w:val="24"/>
        </w:rPr>
        <w:br/>
      </w:r>
      <w:r>
        <w:rPr>
          <w:rFonts w:ascii="Times New Roman"/>
          <w:sz w:val="24"/>
        </w:rPr>
        <w:tab/>
        <w:t>C)   U.S. controlled.</w:t>
      </w:r>
      <w:r>
        <w:rPr>
          <w:rFonts w:ascii="Times New Roman"/>
          <w:sz w:val="24"/>
        </w:rPr>
        <w:br/>
      </w:r>
      <w:r>
        <w:rPr>
          <w:rFonts w:ascii="Times New Roman"/>
          <w:sz w:val="24"/>
        </w:rPr>
        <w:tab/>
        <w:t>D)   Japanese controlled.</w:t>
      </w:r>
      <w:r>
        <w:rPr>
          <w:rFonts w:ascii="Times New Roman"/>
          <w:sz w:val="24"/>
        </w:rPr>
        <w:br/>
      </w:r>
      <w:r>
        <w:rPr>
          <w:rFonts w:ascii="Times New Roman"/>
          <w:sz w:val="24"/>
        </w:rPr>
        <w:tab/>
      </w:r>
    </w:p>
    <w:p w14:paraId="5F98CEEA"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0446D65B"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60)</w:t>
      </w:r>
      <w:r>
        <w:rPr>
          <w:rFonts w:ascii="Times New Roman"/>
          <w:b/>
          <w:sz w:val="24"/>
        </w:rPr>
        <w:tab/>
      </w:r>
      <w:r>
        <w:rPr>
          <w:rFonts w:ascii="Times New Roman"/>
          <w:sz w:val="24"/>
        </w:rPr>
        <w:t>Which of the following is not a true statement about the goal of maximizing shareholder wealth?</w:t>
      </w:r>
    </w:p>
    <w:p w14:paraId="2C9A1164"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It takes into account the timing of cash-flows.</w:t>
      </w:r>
      <w:r>
        <w:rPr>
          <w:rFonts w:ascii="Times New Roman"/>
          <w:sz w:val="24"/>
        </w:rPr>
        <w:tab/>
      </w:r>
      <w:r>
        <w:rPr>
          <w:rFonts w:ascii="Times New Roman"/>
          <w:sz w:val="24"/>
        </w:rPr>
        <w:br/>
      </w:r>
      <w:r>
        <w:rPr>
          <w:rFonts w:ascii="Times New Roman"/>
          <w:sz w:val="24"/>
        </w:rPr>
        <w:tab/>
        <w:t>B)   It is a</w:t>
      </w:r>
      <w:r>
        <w:rPr>
          <w:rFonts w:ascii="Times New Roman"/>
          <w:sz w:val="24"/>
        </w:rPr>
        <w:t xml:space="preserve"> short-run point of view which takes risk into account.</w:t>
      </w:r>
      <w:r>
        <w:rPr>
          <w:rFonts w:ascii="Times New Roman"/>
          <w:sz w:val="24"/>
        </w:rPr>
        <w:br/>
      </w:r>
      <w:r>
        <w:rPr>
          <w:rFonts w:ascii="Times New Roman"/>
          <w:sz w:val="24"/>
        </w:rPr>
        <w:tab/>
        <w:t>C)   It considers risk as a factor.</w:t>
      </w:r>
      <w:r>
        <w:rPr>
          <w:rFonts w:ascii="Times New Roman"/>
          <w:sz w:val="24"/>
        </w:rPr>
        <w:br/>
      </w:r>
      <w:r>
        <w:rPr>
          <w:rFonts w:ascii="Times New Roman"/>
          <w:sz w:val="24"/>
        </w:rPr>
        <w:tab/>
        <w:t>D)   It is a long-run point of view which takes risk into account.</w:t>
      </w:r>
      <w:r>
        <w:rPr>
          <w:rFonts w:ascii="Times New Roman"/>
          <w:sz w:val="24"/>
        </w:rPr>
        <w:br/>
      </w:r>
      <w:r>
        <w:rPr>
          <w:rFonts w:ascii="Times New Roman"/>
          <w:sz w:val="24"/>
        </w:rPr>
        <w:tab/>
      </w:r>
    </w:p>
    <w:p w14:paraId="2D99E2E0"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03A17209"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61)</w:t>
      </w:r>
      <w:r>
        <w:rPr>
          <w:rFonts w:ascii="Times New Roman"/>
          <w:b/>
          <w:sz w:val="24"/>
        </w:rPr>
        <w:tab/>
      </w:r>
      <w:r>
        <w:rPr>
          <w:rFonts w:ascii="Times New Roman"/>
          <w:sz w:val="24"/>
        </w:rPr>
        <w:t xml:space="preserve">Increased international competition can be seen as a motivator to </w:t>
      </w:r>
      <w:r>
        <w:rPr>
          <w:rFonts w:ascii="Times New Roman"/>
          <w:sz w:val="24"/>
        </w:rPr>
        <w:t>emphasize:</w:t>
      </w:r>
    </w:p>
    <w:p w14:paraId="63A081C2"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asset diversification strategies.</w:t>
      </w:r>
      <w:r>
        <w:rPr>
          <w:rFonts w:ascii="Times New Roman"/>
          <w:sz w:val="24"/>
        </w:rPr>
        <w:tab/>
      </w:r>
      <w:r>
        <w:rPr>
          <w:rFonts w:ascii="Times New Roman"/>
          <w:sz w:val="24"/>
        </w:rPr>
        <w:br/>
      </w:r>
      <w:r>
        <w:rPr>
          <w:rFonts w:ascii="Times New Roman"/>
          <w:sz w:val="24"/>
        </w:rPr>
        <w:tab/>
        <w:t>B)   the risk side of the risk-return relationship.</w:t>
      </w:r>
      <w:r>
        <w:rPr>
          <w:rFonts w:ascii="Times New Roman"/>
          <w:sz w:val="24"/>
        </w:rPr>
        <w:br/>
      </w:r>
      <w:r>
        <w:rPr>
          <w:rFonts w:ascii="Times New Roman"/>
          <w:sz w:val="24"/>
        </w:rPr>
        <w:tab/>
        <w:t>C)   the return side of the risk-return relationship.</w:t>
      </w:r>
      <w:r>
        <w:rPr>
          <w:rFonts w:ascii="Times New Roman"/>
          <w:sz w:val="24"/>
        </w:rPr>
        <w:br/>
      </w:r>
      <w:r>
        <w:rPr>
          <w:rFonts w:ascii="Times New Roman"/>
          <w:sz w:val="24"/>
        </w:rPr>
        <w:tab/>
        <w:t>D)   an increased investment in risky projects.</w:t>
      </w:r>
      <w:r>
        <w:rPr>
          <w:rFonts w:ascii="Times New Roman"/>
          <w:sz w:val="24"/>
        </w:rPr>
        <w:br/>
      </w:r>
      <w:r>
        <w:rPr>
          <w:rFonts w:ascii="Times New Roman"/>
          <w:sz w:val="24"/>
        </w:rPr>
        <w:tab/>
      </w:r>
    </w:p>
    <w:p w14:paraId="1F9EDC0D"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2C6C99C5"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62)</w:t>
      </w:r>
      <w:r>
        <w:rPr>
          <w:rFonts w:ascii="Times New Roman"/>
          <w:b/>
          <w:sz w:val="24"/>
        </w:rPr>
        <w:tab/>
      </w:r>
      <w:r>
        <w:rPr>
          <w:rFonts w:ascii="Times New Roman"/>
          <w:sz w:val="24"/>
        </w:rPr>
        <w:t>Corporations can reduc</w:t>
      </w:r>
      <w:r>
        <w:rPr>
          <w:rFonts w:ascii="Times New Roman"/>
          <w:sz w:val="24"/>
        </w:rPr>
        <w:t>e portfolio risk by:</w:t>
      </w:r>
    </w:p>
    <w:p w14:paraId="5D53D323"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narrowing their focus on one successful product.</w:t>
      </w:r>
      <w:r>
        <w:rPr>
          <w:rFonts w:ascii="Times New Roman"/>
          <w:sz w:val="24"/>
        </w:rPr>
        <w:tab/>
      </w:r>
      <w:r>
        <w:rPr>
          <w:rFonts w:ascii="Times New Roman"/>
          <w:sz w:val="24"/>
        </w:rPr>
        <w:br/>
      </w:r>
      <w:r>
        <w:rPr>
          <w:rFonts w:ascii="Times New Roman"/>
          <w:sz w:val="24"/>
        </w:rPr>
        <w:tab/>
        <w:t>B)   merging with companies in unrelated industries.</w:t>
      </w:r>
      <w:r>
        <w:rPr>
          <w:rFonts w:ascii="Times New Roman"/>
          <w:sz w:val="24"/>
        </w:rPr>
        <w:br/>
      </w:r>
      <w:r>
        <w:rPr>
          <w:rFonts w:ascii="Times New Roman"/>
          <w:sz w:val="24"/>
        </w:rPr>
        <w:tab/>
        <w:t>C)   repurchasing their own stock.</w:t>
      </w:r>
      <w:r>
        <w:rPr>
          <w:rFonts w:ascii="Times New Roman"/>
          <w:sz w:val="24"/>
        </w:rPr>
        <w:br/>
      </w:r>
      <w:r>
        <w:rPr>
          <w:rFonts w:ascii="Times New Roman"/>
          <w:sz w:val="24"/>
        </w:rPr>
        <w:tab/>
        <w:t>D)   selling their own stock.</w:t>
      </w:r>
      <w:r>
        <w:rPr>
          <w:rFonts w:ascii="Times New Roman"/>
          <w:sz w:val="24"/>
        </w:rPr>
        <w:br/>
      </w:r>
      <w:r>
        <w:rPr>
          <w:rFonts w:ascii="Times New Roman"/>
          <w:sz w:val="24"/>
        </w:rPr>
        <w:tab/>
      </w:r>
    </w:p>
    <w:p w14:paraId="73D7C4DF"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37A89314"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63)</w:t>
      </w:r>
      <w:r>
        <w:rPr>
          <w:rFonts w:ascii="Times New Roman"/>
          <w:b/>
          <w:sz w:val="24"/>
        </w:rPr>
        <w:tab/>
      </w:r>
      <w:r>
        <w:rPr>
          <w:rFonts w:ascii="Times New Roman"/>
          <w:sz w:val="24"/>
        </w:rPr>
        <w:t>The shift to the return side of t</w:t>
      </w:r>
      <w:r>
        <w:rPr>
          <w:rFonts w:ascii="Times New Roman"/>
          <w:sz w:val="24"/>
        </w:rPr>
        <w:t>he risk-return relationship has occurred because there has been:</w:t>
      </w:r>
    </w:p>
    <w:p w14:paraId="591F27AD"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narrower focus on production.</w:t>
      </w:r>
      <w:r>
        <w:rPr>
          <w:rFonts w:ascii="Times New Roman"/>
          <w:sz w:val="24"/>
        </w:rPr>
        <w:tab/>
      </w:r>
      <w:r>
        <w:rPr>
          <w:rFonts w:ascii="Times New Roman"/>
          <w:sz w:val="24"/>
        </w:rPr>
        <w:br/>
      </w:r>
      <w:r>
        <w:rPr>
          <w:rFonts w:ascii="Times New Roman"/>
          <w:sz w:val="24"/>
        </w:rPr>
        <w:tab/>
        <w:t>B)   an increase in the prevalence of stock splits.</w:t>
      </w:r>
      <w:r>
        <w:rPr>
          <w:rFonts w:ascii="Times New Roman"/>
          <w:sz w:val="24"/>
        </w:rPr>
        <w:br/>
      </w:r>
      <w:r>
        <w:rPr>
          <w:rFonts w:ascii="Times New Roman"/>
          <w:sz w:val="24"/>
        </w:rPr>
        <w:tab/>
        <w:t>C)   a decrease in the use of advanced technology in the production process.</w:t>
      </w:r>
      <w:r>
        <w:rPr>
          <w:rFonts w:ascii="Times New Roman"/>
          <w:sz w:val="24"/>
        </w:rPr>
        <w:br/>
      </w:r>
      <w:r>
        <w:rPr>
          <w:rFonts w:ascii="Times New Roman"/>
          <w:sz w:val="24"/>
        </w:rPr>
        <w:tab/>
        <w:t>D)   an incre</w:t>
      </w:r>
      <w:r>
        <w:rPr>
          <w:rFonts w:ascii="Times New Roman"/>
          <w:sz w:val="24"/>
        </w:rPr>
        <w:t>ase in global competition.</w:t>
      </w:r>
      <w:r>
        <w:rPr>
          <w:rFonts w:ascii="Times New Roman"/>
          <w:sz w:val="24"/>
        </w:rPr>
        <w:br/>
      </w:r>
      <w:r>
        <w:rPr>
          <w:rFonts w:ascii="Times New Roman"/>
          <w:sz w:val="24"/>
        </w:rPr>
        <w:tab/>
      </w:r>
    </w:p>
    <w:p w14:paraId="1B4207A5"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4F2BF8B7"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64)</w:t>
      </w:r>
      <w:r>
        <w:rPr>
          <w:rFonts w:ascii="Times New Roman"/>
          <w:b/>
          <w:sz w:val="24"/>
        </w:rPr>
        <w:tab/>
      </w:r>
      <w:r>
        <w:rPr>
          <w:rFonts w:ascii="Times New Roman"/>
          <w:sz w:val="24"/>
        </w:rPr>
        <w:t>A corporate buy-back, or the repurchasing of shares, is:</w:t>
      </w:r>
    </w:p>
    <w:p w14:paraId="64F17206"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an example of balance sheet restructuring.</w:t>
      </w:r>
      <w:r>
        <w:rPr>
          <w:rFonts w:ascii="Times New Roman"/>
          <w:sz w:val="24"/>
        </w:rPr>
        <w:tab/>
      </w:r>
      <w:r>
        <w:rPr>
          <w:rFonts w:ascii="Times New Roman"/>
          <w:sz w:val="24"/>
        </w:rPr>
        <w:br/>
      </w:r>
      <w:r>
        <w:rPr>
          <w:rFonts w:ascii="Times New Roman"/>
          <w:sz w:val="24"/>
        </w:rPr>
        <w:tab/>
      </w:r>
      <w:r>
        <w:rPr>
          <w:rFonts w:ascii="Times New Roman"/>
          <w:color w:val="000000"/>
          <w:sz w:val="24"/>
        </w:rPr>
        <w:t>B)   an excellent source of profits when the firm's stock is over-priced.</w:t>
      </w:r>
      <w:r>
        <w:rPr>
          <w:rFonts w:ascii="Times New Roman"/>
          <w:sz w:val="24"/>
        </w:rPr>
        <w:br/>
      </w:r>
      <w:r>
        <w:rPr>
          <w:rFonts w:ascii="Times New Roman"/>
          <w:sz w:val="24"/>
        </w:rPr>
        <w:tab/>
        <w:t xml:space="preserve">C)   a method of </w:t>
      </w:r>
      <w:r>
        <w:rPr>
          <w:rFonts w:ascii="Times New Roman"/>
          <w:sz w:val="24"/>
        </w:rPr>
        <w:t>reducing the debt-to-equity ratio.</w:t>
      </w:r>
      <w:r>
        <w:rPr>
          <w:rFonts w:ascii="Times New Roman"/>
          <w:sz w:val="24"/>
        </w:rPr>
        <w:br/>
      </w:r>
      <w:r>
        <w:rPr>
          <w:rFonts w:ascii="Times New Roman"/>
          <w:sz w:val="24"/>
        </w:rPr>
        <w:tab/>
        <w:t>D)   shown as revenue on the income statement.</w:t>
      </w:r>
      <w:r>
        <w:rPr>
          <w:rFonts w:ascii="Times New Roman"/>
          <w:sz w:val="24"/>
        </w:rPr>
        <w:br/>
      </w:r>
      <w:r>
        <w:rPr>
          <w:rFonts w:ascii="Times New Roman"/>
          <w:sz w:val="24"/>
        </w:rPr>
        <w:tab/>
      </w:r>
    </w:p>
    <w:p w14:paraId="1DB03F73"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0D7EEE81"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65)</w:t>
      </w:r>
      <w:r>
        <w:rPr>
          <w:rFonts w:ascii="Times New Roman"/>
          <w:b/>
          <w:sz w:val="24"/>
        </w:rPr>
        <w:tab/>
      </w:r>
      <w:r>
        <w:rPr>
          <w:rFonts w:ascii="Times New Roman"/>
          <w:sz w:val="24"/>
        </w:rPr>
        <w:t>Which of the following is (are) a result of high inflation?</w:t>
      </w:r>
    </w:p>
    <w:p w14:paraId="59908887"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Loss from disposal of assets</w:t>
      </w:r>
      <w:r>
        <w:rPr>
          <w:rFonts w:ascii="Times New Roman"/>
          <w:sz w:val="24"/>
        </w:rPr>
        <w:tab/>
      </w:r>
      <w:r>
        <w:rPr>
          <w:rFonts w:ascii="Times New Roman"/>
          <w:sz w:val="24"/>
        </w:rPr>
        <w:br/>
      </w:r>
      <w:r>
        <w:rPr>
          <w:rFonts w:ascii="Times New Roman"/>
          <w:sz w:val="24"/>
        </w:rPr>
        <w:tab/>
        <w:t>B)   Over-valued liabilities</w:t>
      </w:r>
      <w:r>
        <w:rPr>
          <w:rFonts w:ascii="Times New Roman"/>
          <w:sz w:val="24"/>
        </w:rPr>
        <w:br/>
      </w:r>
      <w:r>
        <w:rPr>
          <w:rFonts w:ascii="Times New Roman"/>
          <w:sz w:val="24"/>
        </w:rPr>
        <w:tab/>
        <w:t>C)   Lower stock pric</w:t>
      </w:r>
      <w:r>
        <w:rPr>
          <w:rFonts w:ascii="Times New Roman"/>
          <w:sz w:val="24"/>
        </w:rPr>
        <w:t>e</w:t>
      </w:r>
      <w:r>
        <w:rPr>
          <w:rFonts w:ascii="Times New Roman"/>
          <w:sz w:val="24"/>
        </w:rPr>
        <w:br/>
      </w:r>
      <w:r>
        <w:rPr>
          <w:rFonts w:ascii="Times New Roman"/>
          <w:sz w:val="24"/>
        </w:rPr>
        <w:tab/>
        <w:t>D)   Under-valued assets</w:t>
      </w:r>
      <w:r>
        <w:rPr>
          <w:rFonts w:ascii="Times New Roman"/>
          <w:sz w:val="24"/>
        </w:rPr>
        <w:br/>
      </w:r>
      <w:r>
        <w:rPr>
          <w:rFonts w:ascii="Times New Roman"/>
          <w:sz w:val="24"/>
        </w:rPr>
        <w:tab/>
      </w:r>
    </w:p>
    <w:p w14:paraId="18D28FB1"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60DF3B50"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66)</w:t>
      </w:r>
      <w:r>
        <w:rPr>
          <w:rFonts w:ascii="Times New Roman"/>
          <w:b/>
          <w:sz w:val="24"/>
        </w:rPr>
        <w:tab/>
      </w:r>
      <w:r>
        <w:rPr>
          <w:rFonts w:ascii="Times New Roman"/>
          <w:sz w:val="24"/>
        </w:rPr>
        <w:t>Institutional investors have more to say about the way publicly owned corporations are managed through their ability to</w:t>
      </w:r>
    </w:p>
    <w:p w14:paraId="6EF346E0"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avoid conflicts of interest</w:t>
      </w:r>
      <w:r>
        <w:rPr>
          <w:rFonts w:ascii="Times New Roman"/>
          <w:sz w:val="24"/>
        </w:rPr>
        <w:tab/>
      </w:r>
      <w:r>
        <w:rPr>
          <w:rFonts w:ascii="Times New Roman"/>
          <w:sz w:val="24"/>
        </w:rPr>
        <w:br/>
      </w:r>
      <w:r>
        <w:rPr>
          <w:rFonts w:ascii="Times New Roman"/>
          <w:sz w:val="24"/>
        </w:rPr>
        <w:tab/>
        <w:t>B)   enhance diversity of opinion</w:t>
      </w:r>
      <w:r>
        <w:rPr>
          <w:rFonts w:ascii="Times New Roman"/>
          <w:sz w:val="24"/>
        </w:rPr>
        <w:br/>
      </w:r>
      <w:r>
        <w:rPr>
          <w:rFonts w:ascii="Times New Roman"/>
          <w:sz w:val="24"/>
        </w:rPr>
        <w:tab/>
        <w:t>C)   maximiz</w:t>
      </w:r>
      <w:r>
        <w:rPr>
          <w:rFonts w:ascii="Times New Roman"/>
          <w:sz w:val="24"/>
        </w:rPr>
        <w:t>e residual value</w:t>
      </w:r>
      <w:r>
        <w:rPr>
          <w:rFonts w:ascii="Times New Roman"/>
          <w:sz w:val="24"/>
        </w:rPr>
        <w:br/>
      </w:r>
      <w:r>
        <w:rPr>
          <w:rFonts w:ascii="Times New Roman"/>
          <w:sz w:val="24"/>
        </w:rPr>
        <w:tab/>
        <w:t>D)   replace poorly performing boards of directors</w:t>
      </w:r>
      <w:r>
        <w:rPr>
          <w:rFonts w:ascii="Times New Roman"/>
          <w:sz w:val="24"/>
        </w:rPr>
        <w:br/>
      </w:r>
      <w:r>
        <w:rPr>
          <w:rFonts w:ascii="Times New Roman"/>
          <w:sz w:val="24"/>
        </w:rPr>
        <w:tab/>
      </w:r>
    </w:p>
    <w:p w14:paraId="05F2DEEA"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515E5AE6"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67)</w:t>
      </w:r>
      <w:r>
        <w:rPr>
          <w:rFonts w:ascii="Times New Roman"/>
          <w:b/>
          <w:sz w:val="24"/>
        </w:rPr>
        <w:tab/>
      </w:r>
      <w:r>
        <w:rPr>
          <w:rFonts w:ascii="Times New Roman"/>
          <w:sz w:val="24"/>
        </w:rPr>
        <w:t>Which of the following are not one of the drawbacks of selecting profit maximization as the primary goal of the firm?</w:t>
      </w:r>
    </w:p>
    <w:p w14:paraId="2BD2039F"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risk may increase as profit changes.</w:t>
      </w:r>
      <w:r>
        <w:rPr>
          <w:rFonts w:ascii="Times New Roman"/>
          <w:sz w:val="24"/>
        </w:rPr>
        <w:tab/>
      </w:r>
      <w:r>
        <w:rPr>
          <w:rFonts w:ascii="Times New Roman"/>
          <w:sz w:val="24"/>
        </w:rPr>
        <w:br/>
      </w:r>
      <w:r>
        <w:rPr>
          <w:rFonts w:ascii="Times New Roman"/>
          <w:sz w:val="24"/>
        </w:rPr>
        <w:tab/>
        <w:t>B)   accurately measuring profit is almost impossible.</w:t>
      </w:r>
      <w:r>
        <w:rPr>
          <w:rFonts w:ascii="Times New Roman"/>
          <w:sz w:val="24"/>
        </w:rPr>
        <w:br/>
      </w:r>
      <w:r>
        <w:rPr>
          <w:rFonts w:ascii="Times New Roman"/>
          <w:sz w:val="24"/>
        </w:rPr>
        <w:tab/>
        <w:t>C)   profit fails to take into account the timing of benefits.</w:t>
      </w:r>
      <w:r>
        <w:rPr>
          <w:rFonts w:ascii="Times New Roman"/>
          <w:sz w:val="24"/>
        </w:rPr>
        <w:br/>
      </w:r>
      <w:r>
        <w:rPr>
          <w:rFonts w:ascii="Times New Roman"/>
          <w:sz w:val="24"/>
        </w:rPr>
        <w:tab/>
        <w:t>D)   profits are measured using Generally Accepted Accounting Principles (GAAP).</w:t>
      </w:r>
      <w:r>
        <w:rPr>
          <w:rFonts w:ascii="Times New Roman"/>
          <w:sz w:val="24"/>
        </w:rPr>
        <w:br/>
      </w:r>
      <w:r>
        <w:rPr>
          <w:rFonts w:ascii="Times New Roman"/>
          <w:sz w:val="24"/>
        </w:rPr>
        <w:tab/>
      </w:r>
    </w:p>
    <w:p w14:paraId="32E1AAFA"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166905D9"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68)</w:t>
      </w:r>
      <w:r>
        <w:rPr>
          <w:rFonts w:ascii="Times New Roman"/>
          <w:b/>
          <w:sz w:val="24"/>
        </w:rPr>
        <w:tab/>
      </w:r>
      <w:r>
        <w:rPr>
          <w:rFonts w:ascii="Times New Roman"/>
          <w:sz w:val="24"/>
        </w:rPr>
        <w:t>Agency theory deals with the issue o</w:t>
      </w:r>
      <w:r>
        <w:rPr>
          <w:rFonts w:ascii="Times New Roman"/>
          <w:sz w:val="24"/>
        </w:rPr>
        <w:t>f:</w:t>
      </w:r>
    </w:p>
    <w:p w14:paraId="5612252E"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when to hire an agent to represent the firm in negotiations.</w:t>
      </w:r>
      <w:r>
        <w:rPr>
          <w:rFonts w:ascii="Times New Roman"/>
          <w:sz w:val="24"/>
        </w:rPr>
        <w:tab/>
      </w:r>
      <w:r>
        <w:rPr>
          <w:rFonts w:ascii="Times New Roman"/>
          <w:sz w:val="24"/>
        </w:rPr>
        <w:br/>
      </w:r>
      <w:r>
        <w:rPr>
          <w:rFonts w:ascii="Times New Roman"/>
          <w:sz w:val="24"/>
        </w:rPr>
        <w:tab/>
      </w:r>
      <w:r>
        <w:rPr>
          <w:rFonts w:ascii="Times New Roman"/>
          <w:color w:val="000000"/>
          <w:sz w:val="24"/>
        </w:rPr>
        <w:t>B)   the legal liabilities of a firm if an employee, acting as the firm's agent, injures someone.</w:t>
      </w:r>
      <w:r>
        <w:rPr>
          <w:rFonts w:ascii="Times New Roman"/>
          <w:sz w:val="24"/>
        </w:rPr>
        <w:br/>
      </w:r>
      <w:r>
        <w:rPr>
          <w:rFonts w:ascii="Times New Roman"/>
          <w:sz w:val="24"/>
        </w:rPr>
        <w:tab/>
      </w:r>
      <w:r>
        <w:rPr>
          <w:rFonts w:ascii="Times New Roman"/>
          <w:color w:val="000000"/>
          <w:sz w:val="24"/>
        </w:rPr>
        <w:t>C)   the limitations placed on an employee acting as the firm's agent to oblig</w:t>
      </w:r>
      <w:r>
        <w:rPr>
          <w:rFonts w:ascii="Times New Roman"/>
          <w:color w:val="000000"/>
          <w:sz w:val="24"/>
        </w:rPr>
        <w:t>ate or bind the firm.</w:t>
      </w:r>
      <w:r>
        <w:rPr>
          <w:rFonts w:ascii="Times New Roman"/>
          <w:sz w:val="24"/>
        </w:rPr>
        <w:br/>
      </w:r>
      <w:r>
        <w:rPr>
          <w:rFonts w:ascii="Times New Roman"/>
          <w:sz w:val="24"/>
        </w:rPr>
        <w:tab/>
      </w:r>
      <w:r>
        <w:rPr>
          <w:rFonts w:ascii="Times New Roman"/>
          <w:color w:val="000000"/>
          <w:sz w:val="24"/>
        </w:rPr>
        <w:t>D)   the conflicts that can arise between the viewpoints and motivations of a firm's owners and managers.</w:t>
      </w:r>
      <w:r>
        <w:rPr>
          <w:rFonts w:ascii="Times New Roman"/>
          <w:sz w:val="24"/>
        </w:rPr>
        <w:br/>
      </w:r>
      <w:r>
        <w:rPr>
          <w:rFonts w:ascii="Times New Roman"/>
          <w:sz w:val="24"/>
        </w:rPr>
        <w:tab/>
      </w:r>
    </w:p>
    <w:p w14:paraId="11293D44"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76200E3A"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69)</w:t>
      </w:r>
      <w:r>
        <w:rPr>
          <w:rFonts w:ascii="Times New Roman"/>
          <w:b/>
          <w:sz w:val="24"/>
        </w:rPr>
        <w:tab/>
      </w:r>
      <w:r>
        <w:rPr>
          <w:rFonts w:ascii="Times New Roman"/>
          <w:sz w:val="24"/>
        </w:rPr>
        <w:t>As mergers, acquisitions, and restructurings have increased in importance, agency theory has become more impo</w:t>
      </w:r>
      <w:r>
        <w:rPr>
          <w:rFonts w:ascii="Times New Roman"/>
          <w:sz w:val="24"/>
        </w:rPr>
        <w:t>rtant in assessing whether:</w:t>
      </w:r>
    </w:p>
    <w:p w14:paraId="46CEAD92"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stock repurchase should be undertaken.</w:t>
      </w:r>
      <w:r>
        <w:rPr>
          <w:rFonts w:ascii="Times New Roman"/>
          <w:sz w:val="24"/>
        </w:rPr>
        <w:tab/>
      </w:r>
      <w:r>
        <w:rPr>
          <w:rFonts w:ascii="Times New Roman"/>
          <w:sz w:val="24"/>
        </w:rPr>
        <w:br/>
      </w:r>
      <w:r>
        <w:rPr>
          <w:rFonts w:ascii="Times New Roman"/>
          <w:sz w:val="24"/>
        </w:rPr>
        <w:tab/>
        <w:t>B)   shareholder goals are truly being achieved by managers in the long run.</w:t>
      </w:r>
      <w:r>
        <w:rPr>
          <w:rFonts w:ascii="Times New Roman"/>
          <w:sz w:val="24"/>
        </w:rPr>
        <w:br/>
      </w:r>
      <w:r>
        <w:rPr>
          <w:rFonts w:ascii="Times New Roman"/>
          <w:sz w:val="24"/>
        </w:rPr>
        <w:tab/>
        <w:t>C)   managers are actually agents or only employees of the firm.</w:t>
      </w:r>
      <w:r>
        <w:rPr>
          <w:rFonts w:ascii="Times New Roman"/>
          <w:sz w:val="24"/>
        </w:rPr>
        <w:br/>
      </w:r>
      <w:r>
        <w:rPr>
          <w:rFonts w:ascii="Times New Roman"/>
          <w:sz w:val="24"/>
        </w:rPr>
        <w:tab/>
        <w:t>D)   managers and owners are</w:t>
      </w:r>
      <w:r>
        <w:rPr>
          <w:rFonts w:ascii="Times New Roman"/>
          <w:sz w:val="24"/>
        </w:rPr>
        <w:t xml:space="preserve"> actually the same people with the same interests.</w:t>
      </w:r>
      <w:r>
        <w:rPr>
          <w:rFonts w:ascii="Times New Roman"/>
          <w:sz w:val="24"/>
        </w:rPr>
        <w:br/>
      </w:r>
      <w:r>
        <w:rPr>
          <w:rFonts w:ascii="Times New Roman"/>
          <w:sz w:val="24"/>
        </w:rPr>
        <w:tab/>
      </w:r>
    </w:p>
    <w:p w14:paraId="01E5A677"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622FD056"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lastRenderedPageBreak/>
        <w:t>70)</w:t>
      </w:r>
      <w:r>
        <w:rPr>
          <w:rFonts w:ascii="Times New Roman"/>
          <w:b/>
          <w:sz w:val="24"/>
        </w:rPr>
        <w:tab/>
      </w:r>
      <w:r>
        <w:rPr>
          <w:rFonts w:ascii="Times New Roman"/>
          <w:sz w:val="24"/>
        </w:rPr>
        <w:t>Insider trading occurs when:</w:t>
      </w:r>
    </w:p>
    <w:p w14:paraId="5F585A6B"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someone has information not available to the public, which they use to profit from trading in stocks.</w:t>
      </w:r>
      <w:r>
        <w:rPr>
          <w:rFonts w:ascii="Times New Roman"/>
          <w:sz w:val="24"/>
        </w:rPr>
        <w:tab/>
      </w:r>
      <w:r>
        <w:rPr>
          <w:rFonts w:ascii="Times New Roman"/>
          <w:sz w:val="24"/>
        </w:rPr>
        <w:br/>
      </w:r>
      <w:r>
        <w:rPr>
          <w:rFonts w:ascii="Times New Roman"/>
          <w:sz w:val="24"/>
        </w:rPr>
        <w:tab/>
        <w:t xml:space="preserve">B)   corporate officers buy stock in </w:t>
      </w:r>
      <w:r>
        <w:rPr>
          <w:rFonts w:ascii="Times New Roman"/>
          <w:sz w:val="24"/>
        </w:rPr>
        <w:t>their company.</w:t>
      </w:r>
      <w:r>
        <w:rPr>
          <w:rFonts w:ascii="Times New Roman"/>
          <w:sz w:val="24"/>
        </w:rPr>
        <w:br/>
      </w:r>
      <w:r>
        <w:rPr>
          <w:rFonts w:ascii="Times New Roman"/>
          <w:sz w:val="24"/>
        </w:rPr>
        <w:tab/>
        <w:t>C)   lawyers, investment dealers, and others buy common stock in companies represented by their firms</w:t>
      </w:r>
      <w:r>
        <w:rPr>
          <w:rFonts w:ascii="Times New Roman"/>
          <w:sz w:val="24"/>
        </w:rPr>
        <w:br/>
      </w:r>
      <w:r>
        <w:rPr>
          <w:rFonts w:ascii="Times New Roman"/>
          <w:sz w:val="24"/>
        </w:rPr>
        <w:tab/>
        <w:t>D)   stock transactions occur with reduced brokerage fees.</w:t>
      </w:r>
      <w:r>
        <w:rPr>
          <w:rFonts w:ascii="Times New Roman"/>
          <w:sz w:val="24"/>
        </w:rPr>
        <w:br/>
      </w:r>
      <w:r>
        <w:rPr>
          <w:rFonts w:ascii="Times New Roman"/>
          <w:sz w:val="24"/>
        </w:rPr>
        <w:tab/>
      </w:r>
    </w:p>
    <w:p w14:paraId="5B91B048"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7F24AC32"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71)</w:t>
      </w:r>
      <w:r>
        <w:rPr>
          <w:rFonts w:ascii="Times New Roman"/>
          <w:b/>
          <w:sz w:val="24"/>
        </w:rPr>
        <w:tab/>
      </w:r>
      <w:r>
        <w:rPr>
          <w:rFonts w:ascii="Times New Roman"/>
          <w:sz w:val="24"/>
        </w:rPr>
        <w:t>The major difficulty in most insider-trading cases has been:</w:t>
      </w:r>
    </w:p>
    <w:p w14:paraId="3CEEE589"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that lenient judges have simply released the guilty individuals.</w:t>
      </w:r>
      <w:r>
        <w:rPr>
          <w:rFonts w:ascii="Times New Roman"/>
          <w:sz w:val="24"/>
        </w:rPr>
        <w:tab/>
      </w:r>
      <w:r>
        <w:rPr>
          <w:rFonts w:ascii="Times New Roman"/>
          <w:sz w:val="24"/>
        </w:rPr>
        <w:br/>
      </w:r>
      <w:r>
        <w:rPr>
          <w:rFonts w:ascii="Times New Roman"/>
          <w:sz w:val="24"/>
        </w:rPr>
        <w:tab/>
        <w:t>B)   that insider trading, even though illegal, actually serves a beneficial economic and financial purpose.</w:t>
      </w:r>
      <w:r>
        <w:rPr>
          <w:rFonts w:ascii="Times New Roman"/>
          <w:sz w:val="24"/>
        </w:rPr>
        <w:br/>
      </w:r>
      <w:r>
        <w:rPr>
          <w:rFonts w:ascii="Times New Roman"/>
          <w:sz w:val="24"/>
        </w:rPr>
        <w:tab/>
        <w:t>C)   that inside trading has been hard to prosecute successfully.</w:t>
      </w:r>
      <w:r>
        <w:rPr>
          <w:rFonts w:ascii="Times New Roman"/>
          <w:sz w:val="24"/>
        </w:rPr>
        <w:br/>
      </w:r>
      <w:r>
        <w:rPr>
          <w:rFonts w:ascii="Times New Roman"/>
          <w:sz w:val="24"/>
        </w:rPr>
        <w:tab/>
        <w:t>D)   inside trades actually have a beneficial effect on the wealth of all shareholders.</w:t>
      </w:r>
      <w:r>
        <w:rPr>
          <w:rFonts w:ascii="Times New Roman"/>
          <w:sz w:val="24"/>
        </w:rPr>
        <w:br/>
      </w:r>
      <w:r>
        <w:rPr>
          <w:rFonts w:ascii="Times New Roman"/>
          <w:sz w:val="24"/>
        </w:rPr>
        <w:tab/>
      </w:r>
    </w:p>
    <w:p w14:paraId="33E89DD9"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7DFC68F1"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72)</w:t>
      </w:r>
      <w:r>
        <w:rPr>
          <w:rFonts w:ascii="Times New Roman"/>
          <w:b/>
          <w:sz w:val="24"/>
        </w:rPr>
        <w:tab/>
      </w:r>
      <w:r>
        <w:rPr>
          <w:rFonts w:ascii="Times New Roman"/>
          <w:sz w:val="24"/>
        </w:rPr>
        <w:t>Setting a goal of profit maximization has all the following drawbacks except:</w:t>
      </w:r>
    </w:p>
    <w:p w14:paraId="5752E0F5"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investors understand that generally, more profit is bette</w:t>
      </w:r>
      <w:r>
        <w:rPr>
          <w:rFonts w:ascii="Times New Roman"/>
          <w:sz w:val="24"/>
        </w:rPr>
        <w:t>r</w:t>
      </w:r>
      <w:r>
        <w:rPr>
          <w:rFonts w:ascii="Times New Roman"/>
          <w:sz w:val="24"/>
        </w:rPr>
        <w:tab/>
      </w:r>
      <w:r>
        <w:rPr>
          <w:rFonts w:ascii="Times New Roman"/>
          <w:sz w:val="24"/>
        </w:rPr>
        <w:br/>
      </w:r>
      <w:r>
        <w:rPr>
          <w:rFonts w:ascii="Times New Roman"/>
          <w:sz w:val="24"/>
        </w:rPr>
        <w:tab/>
        <w:t>B)   Risk may increase as profit changes</w:t>
      </w:r>
      <w:r>
        <w:rPr>
          <w:rFonts w:ascii="Times New Roman"/>
          <w:sz w:val="24"/>
        </w:rPr>
        <w:br/>
      </w:r>
      <w:r>
        <w:rPr>
          <w:rFonts w:ascii="Times New Roman"/>
          <w:sz w:val="24"/>
        </w:rPr>
        <w:tab/>
        <w:t>C)   Profit fails to consider the timing of benefits</w:t>
      </w:r>
      <w:r>
        <w:rPr>
          <w:rFonts w:ascii="Times New Roman"/>
          <w:sz w:val="24"/>
        </w:rPr>
        <w:br/>
      </w:r>
      <w:r>
        <w:rPr>
          <w:rFonts w:ascii="Times New Roman"/>
          <w:sz w:val="24"/>
        </w:rPr>
        <w:tab/>
        <w:t>D)   Accurately measuring profit is almost impossible</w:t>
      </w:r>
      <w:r>
        <w:rPr>
          <w:rFonts w:ascii="Times New Roman"/>
          <w:sz w:val="24"/>
        </w:rPr>
        <w:br/>
      </w:r>
      <w:r>
        <w:rPr>
          <w:rFonts w:ascii="Times New Roman"/>
          <w:sz w:val="24"/>
        </w:rPr>
        <w:tab/>
      </w:r>
    </w:p>
    <w:p w14:paraId="218CF724"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37F1D547"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73)</w:t>
      </w:r>
      <w:r>
        <w:rPr>
          <w:rFonts w:ascii="Times New Roman"/>
          <w:b/>
          <w:sz w:val="24"/>
        </w:rPr>
        <w:tab/>
      </w:r>
      <w:r>
        <w:rPr>
          <w:rFonts w:ascii="Times New Roman"/>
          <w:sz w:val="24"/>
        </w:rPr>
        <w:t>Future financial managers will need to understand:</w:t>
      </w:r>
    </w:p>
    <w:p w14:paraId="538FDD48"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employment standards</w:t>
      </w:r>
      <w:r>
        <w:rPr>
          <w:rFonts w:ascii="Times New Roman"/>
          <w:sz w:val="24"/>
        </w:rPr>
        <w:t>.</w:t>
      </w:r>
      <w:r>
        <w:rPr>
          <w:rFonts w:ascii="Times New Roman"/>
          <w:sz w:val="24"/>
        </w:rPr>
        <w:tab/>
      </w:r>
      <w:r>
        <w:rPr>
          <w:rFonts w:ascii="Times New Roman"/>
          <w:sz w:val="24"/>
        </w:rPr>
        <w:br/>
      </w:r>
      <w:r>
        <w:rPr>
          <w:rFonts w:ascii="Times New Roman"/>
          <w:sz w:val="24"/>
        </w:rPr>
        <w:tab/>
        <w:t>B)   production engineering.</w:t>
      </w:r>
      <w:r>
        <w:rPr>
          <w:rFonts w:ascii="Times New Roman"/>
          <w:sz w:val="24"/>
        </w:rPr>
        <w:br/>
      </w:r>
      <w:r>
        <w:rPr>
          <w:rFonts w:ascii="Times New Roman"/>
          <w:sz w:val="24"/>
        </w:rPr>
        <w:tab/>
        <w:t>C)   actuarial calculations.</w:t>
      </w:r>
      <w:r>
        <w:rPr>
          <w:rFonts w:ascii="Times New Roman"/>
          <w:sz w:val="24"/>
        </w:rPr>
        <w:br/>
      </w:r>
      <w:r>
        <w:rPr>
          <w:rFonts w:ascii="Times New Roman"/>
          <w:sz w:val="24"/>
        </w:rPr>
        <w:tab/>
        <w:t>D)   international currency hedging strategies.</w:t>
      </w:r>
      <w:r>
        <w:rPr>
          <w:rFonts w:ascii="Times New Roman"/>
          <w:sz w:val="24"/>
        </w:rPr>
        <w:br/>
      </w:r>
      <w:r>
        <w:rPr>
          <w:rFonts w:ascii="Times New Roman"/>
          <w:sz w:val="24"/>
        </w:rPr>
        <w:tab/>
      </w:r>
    </w:p>
    <w:p w14:paraId="512900DA"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2D12820A"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lastRenderedPageBreak/>
        <w:t>74)</w:t>
      </w:r>
      <w:r>
        <w:rPr>
          <w:rFonts w:ascii="Times New Roman"/>
          <w:b/>
          <w:sz w:val="24"/>
        </w:rPr>
        <w:tab/>
      </w:r>
      <w:r>
        <w:rPr>
          <w:rFonts w:ascii="Times New Roman"/>
          <w:sz w:val="24"/>
        </w:rPr>
        <w:t>Professors Harry Markowitz and William Sharpe received their Nobel prize in economics for their contributions to the:</w:t>
      </w:r>
    </w:p>
    <w:p w14:paraId="3A13811D"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sz w:val="24"/>
        </w:rPr>
        <w:t>A)   options pricing model.</w:t>
      </w:r>
      <w:r>
        <w:rPr>
          <w:rFonts w:ascii="Times New Roman"/>
          <w:sz w:val="24"/>
        </w:rPr>
        <w:tab/>
      </w:r>
      <w:r>
        <w:rPr>
          <w:rFonts w:ascii="Times New Roman"/>
          <w:sz w:val="24"/>
        </w:rPr>
        <w:br/>
      </w:r>
      <w:r>
        <w:rPr>
          <w:rFonts w:ascii="Times New Roman"/>
          <w:sz w:val="24"/>
        </w:rPr>
        <w:tab/>
        <w:t>B)   theories of working capital management.</w:t>
      </w:r>
      <w:r>
        <w:rPr>
          <w:rFonts w:ascii="Times New Roman"/>
          <w:sz w:val="24"/>
        </w:rPr>
        <w:br/>
      </w:r>
      <w:r>
        <w:rPr>
          <w:rFonts w:ascii="Times New Roman"/>
          <w:sz w:val="24"/>
        </w:rPr>
        <w:tab/>
        <w:t>C)   theories of risk-return and portfolio theory.</w:t>
      </w:r>
      <w:r>
        <w:rPr>
          <w:rFonts w:ascii="Times New Roman"/>
          <w:sz w:val="24"/>
        </w:rPr>
        <w:br/>
      </w:r>
      <w:r>
        <w:rPr>
          <w:rFonts w:ascii="Times New Roman"/>
          <w:sz w:val="24"/>
        </w:rPr>
        <w:tab/>
        <w:t>D)   theories of international capital budgeting.</w:t>
      </w:r>
      <w:r>
        <w:rPr>
          <w:rFonts w:ascii="Times New Roman"/>
          <w:sz w:val="24"/>
        </w:rPr>
        <w:br/>
      </w:r>
      <w:r>
        <w:rPr>
          <w:rFonts w:ascii="Times New Roman"/>
          <w:sz w:val="24"/>
        </w:rPr>
        <w:tab/>
      </w:r>
    </w:p>
    <w:p w14:paraId="194D1A51"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3DF754AA"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75)</w:t>
      </w:r>
      <w:r>
        <w:rPr>
          <w:rFonts w:ascii="Times New Roman"/>
          <w:b/>
          <w:sz w:val="24"/>
        </w:rPr>
        <w:tab/>
      </w:r>
      <w:r>
        <w:rPr>
          <w:rFonts w:ascii="Times New Roman"/>
          <w:sz w:val="24"/>
        </w:rPr>
        <w:t>In the 1930s, financial practices did not focus on:</w:t>
      </w:r>
    </w:p>
    <w:p w14:paraId="5477E349"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maintenance of liquidity.</w:t>
      </w:r>
      <w:r>
        <w:rPr>
          <w:rFonts w:ascii="Times New Roman"/>
          <w:sz w:val="24"/>
        </w:rPr>
        <w:tab/>
      </w:r>
      <w:r>
        <w:rPr>
          <w:rFonts w:ascii="Times New Roman"/>
          <w:sz w:val="24"/>
        </w:rPr>
        <w:br/>
      </w:r>
      <w:r>
        <w:rPr>
          <w:rFonts w:ascii="Times New Roman"/>
          <w:sz w:val="24"/>
        </w:rPr>
        <w:tab/>
        <w:t>B)   reorganization of financially distressed companies.</w:t>
      </w:r>
      <w:r>
        <w:rPr>
          <w:rFonts w:ascii="Times New Roman"/>
          <w:sz w:val="24"/>
        </w:rPr>
        <w:br/>
      </w:r>
      <w:r>
        <w:rPr>
          <w:rFonts w:ascii="Times New Roman"/>
          <w:sz w:val="24"/>
        </w:rPr>
        <w:tab/>
        <w:t>C)   the bankruptcy process.</w:t>
      </w:r>
      <w:r>
        <w:rPr>
          <w:rFonts w:ascii="Times New Roman"/>
          <w:sz w:val="24"/>
        </w:rPr>
        <w:br/>
      </w:r>
      <w:r>
        <w:rPr>
          <w:rFonts w:ascii="Times New Roman"/>
          <w:sz w:val="24"/>
        </w:rPr>
        <w:tab/>
        <w:t>D)   international exchange costs.</w:t>
      </w:r>
      <w:r>
        <w:rPr>
          <w:rFonts w:ascii="Times New Roman"/>
          <w:sz w:val="24"/>
        </w:rPr>
        <w:br/>
      </w:r>
      <w:r>
        <w:rPr>
          <w:rFonts w:ascii="Times New Roman"/>
          <w:sz w:val="24"/>
        </w:rPr>
        <w:tab/>
      </w:r>
    </w:p>
    <w:p w14:paraId="16574615"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2D284FF3"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76)</w:t>
      </w:r>
      <w:r>
        <w:rPr>
          <w:rFonts w:ascii="Times New Roman"/>
          <w:b/>
          <w:sz w:val="24"/>
        </w:rPr>
        <w:tab/>
      </w:r>
      <w:r>
        <w:rPr>
          <w:rFonts w:ascii="Times New Roman"/>
          <w:sz w:val="24"/>
        </w:rPr>
        <w:t>The increasing percentage ownership of public corporations by institutional inves</w:t>
      </w:r>
      <w:r>
        <w:rPr>
          <w:rFonts w:ascii="Times New Roman"/>
          <w:sz w:val="24"/>
        </w:rPr>
        <w:t>tors has:</w:t>
      </w:r>
    </w:p>
    <w:p w14:paraId="7E8FD937"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had no effect on corporate management.</w:t>
      </w:r>
      <w:r>
        <w:rPr>
          <w:rFonts w:ascii="Times New Roman"/>
          <w:sz w:val="24"/>
        </w:rPr>
        <w:tab/>
      </w:r>
      <w:r>
        <w:rPr>
          <w:rFonts w:ascii="Times New Roman"/>
          <w:sz w:val="24"/>
        </w:rPr>
        <w:br/>
      </w:r>
      <w:r>
        <w:rPr>
          <w:rFonts w:ascii="Times New Roman"/>
          <w:sz w:val="24"/>
        </w:rPr>
        <w:tab/>
        <w:t>B)   created higher returns for the stock market in general.</w:t>
      </w:r>
      <w:r>
        <w:rPr>
          <w:rFonts w:ascii="Times New Roman"/>
          <w:sz w:val="24"/>
        </w:rPr>
        <w:br/>
      </w:r>
      <w:r>
        <w:rPr>
          <w:rFonts w:ascii="Times New Roman"/>
          <w:sz w:val="24"/>
        </w:rPr>
        <w:tab/>
        <w:t>C)   created more pressure on public companies to manage their firms more efficiently.</w:t>
      </w:r>
      <w:r>
        <w:rPr>
          <w:rFonts w:ascii="Times New Roman"/>
          <w:sz w:val="24"/>
        </w:rPr>
        <w:br/>
      </w:r>
      <w:r>
        <w:rPr>
          <w:rFonts w:ascii="Times New Roman"/>
          <w:sz w:val="24"/>
        </w:rPr>
        <w:tab/>
        <w:t>D)   taken away the voice of the individua</w:t>
      </w:r>
      <w:r>
        <w:rPr>
          <w:rFonts w:ascii="Times New Roman"/>
          <w:sz w:val="24"/>
        </w:rPr>
        <w:t>l investor.</w:t>
      </w:r>
      <w:r>
        <w:rPr>
          <w:rFonts w:ascii="Times New Roman"/>
          <w:sz w:val="24"/>
        </w:rPr>
        <w:br/>
      </w:r>
      <w:r>
        <w:rPr>
          <w:rFonts w:ascii="Times New Roman"/>
          <w:sz w:val="24"/>
        </w:rPr>
        <w:tab/>
      </w:r>
    </w:p>
    <w:p w14:paraId="6F8D1F2B"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13F1AF22"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77)</w:t>
      </w:r>
      <w:r>
        <w:rPr>
          <w:rFonts w:ascii="Times New Roman"/>
          <w:b/>
          <w:sz w:val="24"/>
        </w:rPr>
        <w:tab/>
      </w:r>
      <w:r>
        <w:rPr>
          <w:rFonts w:ascii="Times New Roman"/>
          <w:sz w:val="24"/>
        </w:rPr>
        <w:t>Money markets would include which of the following securities?</w:t>
      </w:r>
    </w:p>
    <w:p w14:paraId="39D85E3B"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Common stock and corporate bonds</w:t>
      </w:r>
      <w:r>
        <w:rPr>
          <w:rFonts w:ascii="Times New Roman"/>
          <w:sz w:val="24"/>
        </w:rPr>
        <w:tab/>
      </w:r>
      <w:r>
        <w:rPr>
          <w:rFonts w:ascii="Times New Roman"/>
          <w:sz w:val="24"/>
        </w:rPr>
        <w:br/>
      </w:r>
      <w:r>
        <w:rPr>
          <w:rFonts w:ascii="Times New Roman"/>
          <w:sz w:val="24"/>
        </w:rPr>
        <w:tab/>
        <w:t>B)   Treasury bills and commercial paper</w:t>
      </w:r>
      <w:r>
        <w:rPr>
          <w:rFonts w:ascii="Times New Roman"/>
          <w:sz w:val="24"/>
        </w:rPr>
        <w:br/>
      </w:r>
      <w:r>
        <w:rPr>
          <w:rFonts w:ascii="Times New Roman"/>
          <w:sz w:val="24"/>
        </w:rPr>
        <w:tab/>
        <w:t>C)   Certificates of deposit and preferred stock</w:t>
      </w:r>
      <w:r>
        <w:rPr>
          <w:rFonts w:ascii="Times New Roman"/>
          <w:sz w:val="24"/>
        </w:rPr>
        <w:br/>
      </w:r>
      <w:r>
        <w:rPr>
          <w:rFonts w:ascii="Times New Roman"/>
          <w:sz w:val="24"/>
        </w:rPr>
        <w:tab/>
        <w:t>D)   Government bonds.</w:t>
      </w:r>
      <w:r>
        <w:rPr>
          <w:rFonts w:ascii="Times New Roman"/>
          <w:sz w:val="24"/>
        </w:rPr>
        <w:br/>
      </w:r>
      <w:r>
        <w:rPr>
          <w:rFonts w:ascii="Times New Roman"/>
          <w:sz w:val="24"/>
        </w:rPr>
        <w:tab/>
      </w:r>
    </w:p>
    <w:p w14:paraId="3CA3BDB9"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70B23633"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78)</w:t>
      </w:r>
      <w:r>
        <w:rPr>
          <w:rFonts w:ascii="Times New Roman"/>
          <w:b/>
          <w:sz w:val="24"/>
        </w:rPr>
        <w:tab/>
      </w:r>
      <w:r>
        <w:rPr>
          <w:rFonts w:ascii="Times New Roman"/>
          <w:sz w:val="24"/>
        </w:rPr>
        <w:t>When a corporation uses the financial markets to raise new funds, the sale of securities is made in the:</w:t>
      </w:r>
    </w:p>
    <w:p w14:paraId="7FD6341D"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primary market.</w:t>
      </w:r>
      <w:r>
        <w:rPr>
          <w:rFonts w:ascii="Times New Roman"/>
          <w:sz w:val="24"/>
        </w:rPr>
        <w:tab/>
      </w:r>
      <w:r>
        <w:rPr>
          <w:rFonts w:ascii="Times New Roman"/>
          <w:sz w:val="24"/>
        </w:rPr>
        <w:br/>
      </w:r>
      <w:r>
        <w:rPr>
          <w:rFonts w:ascii="Times New Roman"/>
          <w:sz w:val="24"/>
        </w:rPr>
        <w:tab/>
        <w:t>B)   secondary market.</w:t>
      </w:r>
      <w:r>
        <w:rPr>
          <w:rFonts w:ascii="Times New Roman"/>
          <w:sz w:val="24"/>
        </w:rPr>
        <w:br/>
      </w:r>
      <w:r>
        <w:rPr>
          <w:rFonts w:ascii="Times New Roman"/>
          <w:sz w:val="24"/>
        </w:rPr>
        <w:tab/>
        <w:t>C)   on-line market.</w:t>
      </w:r>
      <w:r>
        <w:rPr>
          <w:rFonts w:ascii="Times New Roman"/>
          <w:sz w:val="24"/>
        </w:rPr>
        <w:br/>
      </w:r>
      <w:r>
        <w:rPr>
          <w:rFonts w:ascii="Times New Roman"/>
          <w:sz w:val="24"/>
        </w:rPr>
        <w:tab/>
        <w:t>D)   third market.</w:t>
      </w:r>
      <w:r>
        <w:rPr>
          <w:rFonts w:ascii="Times New Roman"/>
          <w:sz w:val="24"/>
        </w:rPr>
        <w:br/>
      </w:r>
      <w:r>
        <w:rPr>
          <w:rFonts w:ascii="Times New Roman"/>
          <w:sz w:val="24"/>
        </w:rPr>
        <w:tab/>
      </w:r>
    </w:p>
    <w:p w14:paraId="579A4AD3"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55355818"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79)</w:t>
      </w:r>
      <w:r>
        <w:rPr>
          <w:rFonts w:ascii="Times New Roman"/>
          <w:b/>
          <w:sz w:val="24"/>
        </w:rPr>
        <w:tab/>
      </w:r>
      <w:r>
        <w:rPr>
          <w:rFonts w:ascii="Times New Roman"/>
          <w:sz w:val="24"/>
        </w:rPr>
        <w:t>Companies that have</w:t>
      </w:r>
      <w:r>
        <w:rPr>
          <w:rFonts w:ascii="Times New Roman"/>
          <w:sz w:val="24"/>
        </w:rPr>
        <w:t xml:space="preserve"> higher risk than a competitor in the same industry will generally have:</w:t>
      </w:r>
    </w:p>
    <w:p w14:paraId="7A816995"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to pay a lower interest rate than its competitors.</w:t>
      </w:r>
      <w:r>
        <w:rPr>
          <w:rFonts w:ascii="Times New Roman"/>
          <w:sz w:val="24"/>
        </w:rPr>
        <w:tab/>
      </w:r>
      <w:r>
        <w:rPr>
          <w:rFonts w:ascii="Times New Roman"/>
          <w:sz w:val="24"/>
        </w:rPr>
        <w:br/>
      </w:r>
      <w:r>
        <w:rPr>
          <w:rFonts w:ascii="Times New Roman"/>
          <w:sz w:val="24"/>
        </w:rPr>
        <w:tab/>
        <w:t>B)   a higher relative stock price than its competitors.</w:t>
      </w:r>
      <w:r>
        <w:rPr>
          <w:rFonts w:ascii="Times New Roman"/>
          <w:sz w:val="24"/>
        </w:rPr>
        <w:br/>
      </w:r>
      <w:r>
        <w:rPr>
          <w:rFonts w:ascii="Times New Roman"/>
          <w:sz w:val="24"/>
        </w:rPr>
        <w:tab/>
        <w:t>C)   a lower cost of funds than its competitors.</w:t>
      </w:r>
      <w:r>
        <w:rPr>
          <w:rFonts w:ascii="Times New Roman"/>
          <w:sz w:val="24"/>
        </w:rPr>
        <w:br/>
      </w:r>
      <w:r>
        <w:rPr>
          <w:rFonts w:ascii="Times New Roman"/>
          <w:sz w:val="24"/>
        </w:rPr>
        <w:tab/>
        <w:t>D)   to p</w:t>
      </w:r>
      <w:r>
        <w:rPr>
          <w:rFonts w:ascii="Times New Roman"/>
          <w:sz w:val="24"/>
        </w:rPr>
        <w:t>ay a higher interest rate than its competitors.</w:t>
      </w:r>
      <w:r>
        <w:rPr>
          <w:rFonts w:ascii="Times New Roman"/>
          <w:sz w:val="24"/>
        </w:rPr>
        <w:br/>
      </w:r>
      <w:r>
        <w:rPr>
          <w:rFonts w:ascii="Times New Roman"/>
          <w:sz w:val="24"/>
        </w:rPr>
        <w:tab/>
      </w:r>
    </w:p>
    <w:p w14:paraId="51BC634D"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433A69A6"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80)</w:t>
      </w:r>
      <w:r>
        <w:rPr>
          <w:rFonts w:ascii="Times New Roman"/>
          <w:b/>
          <w:sz w:val="24"/>
        </w:rPr>
        <w:tab/>
      </w:r>
      <w:r>
        <w:rPr>
          <w:rFonts w:ascii="Times New Roman"/>
          <w:sz w:val="24"/>
        </w:rPr>
        <w:t>The financial markets allocate capital to corporations by:</w:t>
      </w:r>
    </w:p>
    <w:p w14:paraId="32F3D5A1"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reflecting expectations of the market participants in the corporation's share price.</w:t>
      </w:r>
      <w:r>
        <w:rPr>
          <w:rFonts w:ascii="Times New Roman"/>
          <w:sz w:val="24"/>
        </w:rPr>
        <w:tab/>
      </w:r>
      <w:r>
        <w:rPr>
          <w:rFonts w:ascii="Times New Roman"/>
          <w:sz w:val="24"/>
        </w:rPr>
        <w:br/>
      </w:r>
      <w:r>
        <w:rPr>
          <w:rFonts w:ascii="Times New Roman"/>
          <w:sz w:val="24"/>
        </w:rPr>
        <w:tab/>
        <w:t xml:space="preserve">B)   requiring higher </w:t>
      </w:r>
      <w:r>
        <w:rPr>
          <w:rFonts w:ascii="Times New Roman"/>
          <w:sz w:val="24"/>
        </w:rPr>
        <w:t>returns from companies with lower risk than their competitors.</w:t>
      </w:r>
      <w:r>
        <w:rPr>
          <w:rFonts w:ascii="Times New Roman"/>
          <w:sz w:val="24"/>
        </w:rPr>
        <w:br/>
      </w:r>
      <w:r>
        <w:rPr>
          <w:rFonts w:ascii="Times New Roman"/>
          <w:sz w:val="24"/>
        </w:rPr>
        <w:tab/>
        <w:t>C)   rewarding companies with expected high returns with lower relative stock prices.</w:t>
      </w:r>
      <w:r>
        <w:rPr>
          <w:rFonts w:ascii="Times New Roman"/>
          <w:sz w:val="24"/>
        </w:rPr>
        <w:br/>
      </w:r>
      <w:r>
        <w:rPr>
          <w:rFonts w:ascii="Times New Roman"/>
          <w:sz w:val="24"/>
        </w:rPr>
        <w:tab/>
        <w:t>D)   relying on the opinion of investment dealers.</w:t>
      </w:r>
      <w:r>
        <w:rPr>
          <w:rFonts w:ascii="Times New Roman"/>
          <w:sz w:val="24"/>
        </w:rPr>
        <w:br/>
      </w:r>
      <w:r>
        <w:rPr>
          <w:rFonts w:ascii="Times New Roman"/>
          <w:sz w:val="24"/>
        </w:rPr>
        <w:tab/>
      </w:r>
    </w:p>
    <w:p w14:paraId="4F575089"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63B989CF"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81)</w:t>
      </w:r>
      <w:r>
        <w:rPr>
          <w:rFonts w:ascii="Times New Roman"/>
          <w:b/>
          <w:sz w:val="24"/>
        </w:rPr>
        <w:tab/>
      </w:r>
      <w:r>
        <w:rPr>
          <w:rFonts w:ascii="Times New Roman"/>
          <w:sz w:val="24"/>
        </w:rPr>
        <w:t>Corporate restructuring has been one</w:t>
      </w:r>
      <w:r>
        <w:rPr>
          <w:rFonts w:ascii="Times New Roman"/>
          <w:sz w:val="24"/>
        </w:rPr>
        <w:t xml:space="preserve"> result of more institutional ownership. Restructuring can cause:</w:t>
      </w:r>
    </w:p>
    <w:p w14:paraId="5FE8B592"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stability in the asset and liabilities of the firm.</w:t>
      </w:r>
      <w:r>
        <w:rPr>
          <w:rFonts w:ascii="Times New Roman"/>
          <w:sz w:val="24"/>
        </w:rPr>
        <w:tab/>
      </w:r>
      <w:r>
        <w:rPr>
          <w:rFonts w:ascii="Times New Roman"/>
          <w:sz w:val="24"/>
        </w:rPr>
        <w:br/>
      </w:r>
      <w:r>
        <w:rPr>
          <w:rFonts w:ascii="Times New Roman"/>
          <w:sz w:val="24"/>
        </w:rPr>
        <w:tab/>
        <w:t>B)   the purchase of low-profit margin divisions.</w:t>
      </w:r>
      <w:r>
        <w:rPr>
          <w:rFonts w:ascii="Times New Roman"/>
          <w:sz w:val="24"/>
        </w:rPr>
        <w:br/>
      </w:r>
      <w:r>
        <w:rPr>
          <w:rFonts w:ascii="Times New Roman"/>
          <w:sz w:val="24"/>
        </w:rPr>
        <w:tab/>
        <w:t>C)   the promotion of current management and/or large increases in the w</w:t>
      </w:r>
      <w:r>
        <w:rPr>
          <w:rFonts w:ascii="Times New Roman"/>
          <w:sz w:val="24"/>
        </w:rPr>
        <w:t>orkforce.</w:t>
      </w:r>
      <w:r>
        <w:rPr>
          <w:rFonts w:ascii="Times New Roman"/>
          <w:sz w:val="24"/>
        </w:rPr>
        <w:br/>
      </w:r>
      <w:r>
        <w:rPr>
          <w:rFonts w:ascii="Times New Roman"/>
          <w:sz w:val="24"/>
        </w:rPr>
        <w:tab/>
        <w:t>D)   changes in the asset and liabilities of the firm.</w:t>
      </w:r>
      <w:r>
        <w:rPr>
          <w:rFonts w:ascii="Times New Roman"/>
          <w:sz w:val="24"/>
        </w:rPr>
        <w:br/>
      </w:r>
      <w:r>
        <w:rPr>
          <w:rFonts w:ascii="Times New Roman"/>
          <w:sz w:val="24"/>
        </w:rPr>
        <w:tab/>
      </w:r>
    </w:p>
    <w:p w14:paraId="7D8A870A"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466B8524"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82)</w:t>
      </w:r>
      <w:r>
        <w:rPr>
          <w:rFonts w:ascii="Times New Roman"/>
          <w:b/>
          <w:sz w:val="24"/>
        </w:rPr>
        <w:tab/>
      </w:r>
      <w:r>
        <w:rPr>
          <w:rFonts w:ascii="Times New Roman"/>
          <w:sz w:val="24"/>
        </w:rPr>
        <w:t>Corporate restructuring in the late 1990s more often took the form of:</w:t>
      </w:r>
    </w:p>
    <w:p w14:paraId="25DF8F52"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leveraged buyouts.</w:t>
      </w:r>
      <w:r>
        <w:rPr>
          <w:rFonts w:ascii="Times New Roman"/>
          <w:sz w:val="24"/>
        </w:rPr>
        <w:tab/>
      </w:r>
      <w:r>
        <w:rPr>
          <w:rFonts w:ascii="Times New Roman"/>
          <w:sz w:val="24"/>
        </w:rPr>
        <w:br/>
      </w:r>
      <w:r>
        <w:rPr>
          <w:rFonts w:ascii="Times New Roman"/>
          <w:sz w:val="24"/>
        </w:rPr>
        <w:tab/>
        <w:t>B)   mergers to refocus on core businesses.</w:t>
      </w:r>
      <w:r>
        <w:rPr>
          <w:rFonts w:ascii="Times New Roman"/>
          <w:sz w:val="24"/>
        </w:rPr>
        <w:br/>
      </w:r>
      <w:r>
        <w:rPr>
          <w:rFonts w:ascii="Times New Roman"/>
          <w:sz w:val="24"/>
        </w:rPr>
        <w:tab/>
        <w:t>C)   a change in capit</w:t>
      </w:r>
      <w:r>
        <w:rPr>
          <w:rFonts w:ascii="Times New Roman"/>
          <w:sz w:val="24"/>
        </w:rPr>
        <w:t>al structure.</w:t>
      </w:r>
      <w:r>
        <w:rPr>
          <w:rFonts w:ascii="Times New Roman"/>
          <w:sz w:val="24"/>
        </w:rPr>
        <w:br/>
      </w:r>
      <w:r>
        <w:rPr>
          <w:rFonts w:ascii="Times New Roman"/>
          <w:sz w:val="24"/>
        </w:rPr>
        <w:tab/>
        <w:t>D)   addition of senior management.</w:t>
      </w:r>
      <w:r>
        <w:rPr>
          <w:rFonts w:ascii="Times New Roman"/>
          <w:sz w:val="24"/>
        </w:rPr>
        <w:br/>
      </w:r>
      <w:r>
        <w:rPr>
          <w:rFonts w:ascii="Times New Roman"/>
          <w:sz w:val="24"/>
        </w:rPr>
        <w:tab/>
      </w:r>
    </w:p>
    <w:p w14:paraId="0C89FD15"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24BEBC43"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83)</w:t>
      </w:r>
      <w:r>
        <w:rPr>
          <w:rFonts w:ascii="Times New Roman"/>
          <w:b/>
          <w:sz w:val="24"/>
        </w:rPr>
        <w:tab/>
      </w:r>
      <w:r>
        <w:rPr>
          <w:rFonts w:ascii="Times New Roman"/>
          <w:sz w:val="24"/>
        </w:rPr>
        <w:t>The increase in the internationalization of financial markets has led:</w:t>
      </w:r>
    </w:p>
    <w:p w14:paraId="44492191"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to companies searching the global financial markets for high cost funds.</w:t>
      </w:r>
      <w:r>
        <w:rPr>
          <w:rFonts w:ascii="Times New Roman"/>
          <w:sz w:val="24"/>
        </w:rPr>
        <w:tab/>
      </w:r>
      <w:r>
        <w:rPr>
          <w:rFonts w:ascii="Times New Roman"/>
          <w:sz w:val="24"/>
        </w:rPr>
        <w:br/>
      </w:r>
      <w:r>
        <w:rPr>
          <w:rFonts w:ascii="Times New Roman"/>
          <w:sz w:val="24"/>
        </w:rPr>
        <w:tab/>
        <w:t>B)   to a decrease in Canadi</w:t>
      </w:r>
      <w:r>
        <w:rPr>
          <w:rFonts w:ascii="Times New Roman"/>
          <w:sz w:val="24"/>
        </w:rPr>
        <w:t>an companies listing on the New York Stock Exchange.</w:t>
      </w:r>
      <w:r>
        <w:rPr>
          <w:rFonts w:ascii="Times New Roman"/>
          <w:sz w:val="24"/>
        </w:rPr>
        <w:br/>
      </w:r>
      <w:r>
        <w:rPr>
          <w:rFonts w:ascii="Times New Roman"/>
          <w:sz w:val="24"/>
        </w:rPr>
        <w:tab/>
        <w:t>C)   to a decrease in debt obligations denominated in foreign currency on Canadian corporate balance sheets.</w:t>
      </w:r>
      <w:r>
        <w:rPr>
          <w:rFonts w:ascii="Times New Roman"/>
          <w:sz w:val="24"/>
        </w:rPr>
        <w:br/>
      </w:r>
      <w:r>
        <w:rPr>
          <w:rFonts w:ascii="Times New Roman"/>
          <w:sz w:val="24"/>
        </w:rPr>
        <w:tab/>
        <w:t>D)   to the tasks of the financial manager being reshaped.</w:t>
      </w:r>
      <w:r>
        <w:rPr>
          <w:rFonts w:ascii="Times New Roman"/>
          <w:sz w:val="24"/>
        </w:rPr>
        <w:br/>
      </w:r>
      <w:r>
        <w:rPr>
          <w:rFonts w:ascii="Times New Roman"/>
          <w:sz w:val="24"/>
        </w:rPr>
        <w:tab/>
      </w:r>
    </w:p>
    <w:p w14:paraId="44999F9A"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548CAE50"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84)</w:t>
      </w:r>
      <w:r>
        <w:rPr>
          <w:rFonts w:ascii="Times New Roman"/>
          <w:b/>
          <w:sz w:val="24"/>
        </w:rPr>
        <w:tab/>
      </w:r>
      <w:r>
        <w:rPr>
          <w:rFonts w:ascii="Times New Roman"/>
          <w:sz w:val="24"/>
        </w:rPr>
        <w:t>The internation</w:t>
      </w:r>
      <w:r>
        <w:rPr>
          <w:rFonts w:ascii="Times New Roman"/>
          <w:sz w:val="24"/>
        </w:rPr>
        <w:t>alization of the financial markets has:</w:t>
      </w:r>
    </w:p>
    <w:p w14:paraId="340804F6"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allowed firms such as Bombardier to raise capital around the world.</w:t>
      </w:r>
      <w:r>
        <w:rPr>
          <w:rFonts w:ascii="Times New Roman"/>
          <w:sz w:val="24"/>
        </w:rPr>
        <w:tab/>
      </w:r>
      <w:r>
        <w:rPr>
          <w:rFonts w:ascii="Times New Roman"/>
          <w:sz w:val="24"/>
        </w:rPr>
        <w:br/>
      </w:r>
      <w:r>
        <w:rPr>
          <w:rFonts w:ascii="Times New Roman"/>
          <w:sz w:val="24"/>
        </w:rPr>
        <w:tab/>
        <w:t>B)   raised the cost of capital.</w:t>
      </w:r>
      <w:r>
        <w:rPr>
          <w:rFonts w:ascii="Times New Roman"/>
          <w:sz w:val="24"/>
        </w:rPr>
        <w:br/>
      </w:r>
      <w:r>
        <w:rPr>
          <w:rFonts w:ascii="Times New Roman"/>
          <w:sz w:val="24"/>
        </w:rPr>
        <w:tab/>
        <w:t>C)   forced companies to value everything in U.S. dollars.</w:t>
      </w:r>
      <w:r>
        <w:rPr>
          <w:rFonts w:ascii="Times New Roman"/>
          <w:sz w:val="24"/>
        </w:rPr>
        <w:br/>
      </w:r>
      <w:r>
        <w:rPr>
          <w:rFonts w:ascii="Times New Roman"/>
          <w:sz w:val="24"/>
        </w:rPr>
        <w:tab/>
        <w:t>D)   created ASPE.</w:t>
      </w:r>
      <w:r>
        <w:rPr>
          <w:rFonts w:ascii="Times New Roman"/>
          <w:sz w:val="24"/>
        </w:rPr>
        <w:br/>
      </w:r>
      <w:r>
        <w:rPr>
          <w:rFonts w:ascii="Times New Roman"/>
          <w:sz w:val="24"/>
        </w:rPr>
        <w:tab/>
      </w:r>
    </w:p>
    <w:p w14:paraId="32B3194D"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1BDE60D6"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85)</w:t>
      </w:r>
      <w:r>
        <w:rPr>
          <w:rFonts w:ascii="Times New Roman"/>
          <w:b/>
          <w:sz w:val="24"/>
        </w:rPr>
        <w:tab/>
      </w:r>
      <w:r>
        <w:rPr>
          <w:rFonts w:ascii="Times New Roman"/>
          <w:sz w:val="24"/>
        </w:rPr>
        <w:t>In</w:t>
      </w:r>
      <w:r>
        <w:rPr>
          <w:rFonts w:ascii="Times New Roman"/>
          <w:sz w:val="24"/>
        </w:rPr>
        <w:t>creased use of technology has increased corporate efficiency by:</w:t>
      </w:r>
    </w:p>
    <w:p w14:paraId="3D35BE9E"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increasing the firm's reliance on debt.</w:t>
      </w:r>
      <w:r>
        <w:rPr>
          <w:rFonts w:ascii="Times New Roman"/>
          <w:sz w:val="24"/>
        </w:rPr>
        <w:tab/>
      </w:r>
      <w:r>
        <w:rPr>
          <w:rFonts w:ascii="Times New Roman"/>
          <w:sz w:val="24"/>
        </w:rPr>
        <w:br/>
      </w:r>
      <w:r>
        <w:rPr>
          <w:rFonts w:ascii="Times New Roman"/>
          <w:sz w:val="24"/>
        </w:rPr>
        <w:tab/>
      </w:r>
      <w:r>
        <w:rPr>
          <w:rFonts w:ascii="Times New Roman"/>
          <w:color w:val="000000"/>
          <w:sz w:val="24"/>
        </w:rPr>
        <w:t>B)   creating larger asset values on the firm's balance sheet.</w:t>
      </w:r>
      <w:r>
        <w:rPr>
          <w:rFonts w:ascii="Times New Roman"/>
          <w:sz w:val="24"/>
        </w:rPr>
        <w:br/>
      </w:r>
      <w:r>
        <w:rPr>
          <w:rFonts w:ascii="Times New Roman"/>
          <w:sz w:val="24"/>
        </w:rPr>
        <w:tab/>
        <w:t>C)   made it cheaper (in terms of interest costs) for firms to borrow mo</w:t>
      </w:r>
      <w:r>
        <w:rPr>
          <w:rFonts w:ascii="Times New Roman"/>
          <w:sz w:val="24"/>
        </w:rPr>
        <w:t>ney.</w:t>
      </w:r>
      <w:r>
        <w:rPr>
          <w:rFonts w:ascii="Times New Roman"/>
          <w:sz w:val="24"/>
        </w:rPr>
        <w:br/>
      </w:r>
      <w:r>
        <w:rPr>
          <w:rFonts w:ascii="Times New Roman"/>
          <w:sz w:val="24"/>
        </w:rPr>
        <w:tab/>
        <w:t>D)   creating electronic communication networks.</w:t>
      </w:r>
      <w:r>
        <w:rPr>
          <w:rFonts w:ascii="Times New Roman"/>
          <w:sz w:val="24"/>
        </w:rPr>
        <w:br/>
      </w:r>
      <w:r>
        <w:rPr>
          <w:rFonts w:ascii="Times New Roman"/>
          <w:sz w:val="24"/>
        </w:rPr>
        <w:tab/>
      </w:r>
    </w:p>
    <w:p w14:paraId="51DE9B2C"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63F3D6C7"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86)</w:t>
      </w:r>
      <w:r>
        <w:rPr>
          <w:rFonts w:ascii="Times New Roman"/>
          <w:b/>
          <w:sz w:val="24"/>
        </w:rPr>
        <w:tab/>
      </w:r>
      <w:r>
        <w:rPr>
          <w:rFonts w:ascii="Times New Roman"/>
          <w:sz w:val="24"/>
        </w:rPr>
        <w:t>Maximization of shareholder wealth is a concept in which:</w:t>
      </w:r>
    </w:p>
    <w:p w14:paraId="1C836A6F"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increased earnings are of primary importance.</w:t>
      </w:r>
      <w:r>
        <w:rPr>
          <w:rFonts w:ascii="Times New Roman"/>
          <w:sz w:val="24"/>
        </w:rPr>
        <w:tab/>
      </w:r>
      <w:r>
        <w:rPr>
          <w:rFonts w:ascii="Times New Roman"/>
          <w:sz w:val="24"/>
        </w:rPr>
        <w:br/>
      </w:r>
      <w:r>
        <w:rPr>
          <w:rFonts w:ascii="Times New Roman"/>
          <w:sz w:val="24"/>
        </w:rPr>
        <w:tab/>
        <w:t>B)   increased cash flows are of primary importance.</w:t>
      </w:r>
      <w:r>
        <w:rPr>
          <w:rFonts w:ascii="Times New Roman"/>
          <w:sz w:val="24"/>
        </w:rPr>
        <w:br/>
      </w:r>
      <w:r>
        <w:rPr>
          <w:rFonts w:ascii="Times New Roman"/>
          <w:sz w:val="24"/>
        </w:rPr>
        <w:tab/>
        <w:t>C)   incre</w:t>
      </w:r>
      <w:r>
        <w:rPr>
          <w:rFonts w:ascii="Times New Roman"/>
          <w:sz w:val="24"/>
        </w:rPr>
        <w:t>ased dividends are of primary importance.</w:t>
      </w:r>
      <w:r>
        <w:rPr>
          <w:rFonts w:ascii="Times New Roman"/>
          <w:sz w:val="24"/>
        </w:rPr>
        <w:br/>
      </w:r>
      <w:r>
        <w:rPr>
          <w:rFonts w:ascii="Times New Roman"/>
          <w:sz w:val="24"/>
        </w:rPr>
        <w:tab/>
        <w:t>D)   increased share price is of primary importance.</w:t>
      </w:r>
      <w:r>
        <w:rPr>
          <w:rFonts w:ascii="Times New Roman"/>
          <w:sz w:val="24"/>
        </w:rPr>
        <w:br/>
      </w:r>
      <w:r>
        <w:rPr>
          <w:rFonts w:ascii="Times New Roman"/>
          <w:sz w:val="24"/>
        </w:rPr>
        <w:tab/>
      </w:r>
    </w:p>
    <w:p w14:paraId="7896EB81"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50D5A322"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87)</w:t>
      </w:r>
      <w:r>
        <w:rPr>
          <w:rFonts w:ascii="Times New Roman"/>
          <w:b/>
          <w:sz w:val="24"/>
        </w:rPr>
        <w:tab/>
      </w:r>
      <w:r>
        <w:rPr>
          <w:rFonts w:ascii="Times New Roman"/>
          <w:sz w:val="24"/>
        </w:rPr>
        <w:t>Capital structure is:</w:t>
      </w:r>
    </w:p>
    <w:p w14:paraId="2EE01F27"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relative mix of capital and intangible assets held by the firm.</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the relative </w:t>
      </w:r>
      <w:r>
        <w:rPr>
          <w:rFonts w:ascii="Times New Roman"/>
          <w:color w:val="000000"/>
          <w:sz w:val="24"/>
        </w:rPr>
        <w:t>importance of debt and equity in the firm's financing.</w:t>
      </w:r>
      <w:r>
        <w:rPr>
          <w:rFonts w:ascii="Times New Roman"/>
          <w:sz w:val="24"/>
        </w:rPr>
        <w:br/>
      </w:r>
      <w:r>
        <w:rPr>
          <w:rFonts w:ascii="Times New Roman"/>
          <w:sz w:val="24"/>
        </w:rPr>
        <w:tab/>
        <w:t>C)   the relative importance of long-term investment decisions.</w:t>
      </w:r>
      <w:r>
        <w:rPr>
          <w:rFonts w:ascii="Times New Roman"/>
          <w:sz w:val="24"/>
        </w:rPr>
        <w:br/>
      </w:r>
      <w:r>
        <w:rPr>
          <w:rFonts w:ascii="Times New Roman"/>
          <w:sz w:val="24"/>
        </w:rPr>
        <w:tab/>
        <w:t>D)   the terms required to borrow money.</w:t>
      </w:r>
      <w:r>
        <w:rPr>
          <w:rFonts w:ascii="Times New Roman"/>
          <w:sz w:val="24"/>
        </w:rPr>
        <w:br/>
      </w:r>
      <w:r>
        <w:rPr>
          <w:rFonts w:ascii="Times New Roman"/>
          <w:sz w:val="24"/>
        </w:rPr>
        <w:tab/>
      </w:r>
    </w:p>
    <w:p w14:paraId="6717DFCD"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19F1A400"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88)</w:t>
      </w:r>
      <w:r>
        <w:rPr>
          <w:rFonts w:ascii="Times New Roman"/>
          <w:b/>
          <w:sz w:val="24"/>
        </w:rPr>
        <w:tab/>
      </w:r>
      <w:r>
        <w:rPr>
          <w:rFonts w:ascii="Times New Roman"/>
          <w:sz w:val="24"/>
        </w:rPr>
        <w:t>Financial markets allocate capital based on:</w:t>
      </w:r>
    </w:p>
    <w:p w14:paraId="662D5662"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pricing mechan</w:t>
      </w:r>
      <w:r>
        <w:rPr>
          <w:rFonts w:ascii="Times New Roman"/>
          <w:sz w:val="24"/>
        </w:rPr>
        <w:t>ism.</w:t>
      </w:r>
      <w:r>
        <w:rPr>
          <w:rFonts w:ascii="Times New Roman"/>
          <w:sz w:val="24"/>
        </w:rPr>
        <w:tab/>
      </w:r>
      <w:r>
        <w:rPr>
          <w:rFonts w:ascii="Times New Roman"/>
          <w:sz w:val="24"/>
        </w:rPr>
        <w:br/>
      </w:r>
      <w:r>
        <w:rPr>
          <w:rFonts w:ascii="Times New Roman"/>
          <w:sz w:val="24"/>
        </w:rPr>
        <w:tab/>
        <w:t>B)   the efforts of financial intermediaries.</w:t>
      </w:r>
      <w:r>
        <w:rPr>
          <w:rFonts w:ascii="Times New Roman"/>
          <w:sz w:val="24"/>
        </w:rPr>
        <w:br/>
      </w:r>
      <w:r>
        <w:rPr>
          <w:rFonts w:ascii="Times New Roman"/>
          <w:sz w:val="24"/>
        </w:rPr>
        <w:tab/>
        <w:t>C)   intervention by the Bank of Canada.</w:t>
      </w:r>
      <w:r>
        <w:rPr>
          <w:rFonts w:ascii="Times New Roman"/>
          <w:sz w:val="24"/>
        </w:rPr>
        <w:br/>
      </w:r>
      <w:r>
        <w:rPr>
          <w:rFonts w:ascii="Times New Roman"/>
          <w:sz w:val="24"/>
        </w:rPr>
        <w:tab/>
        <w:t>D)   the number of Treasury bills outstanding.</w:t>
      </w:r>
      <w:r>
        <w:rPr>
          <w:rFonts w:ascii="Times New Roman"/>
          <w:sz w:val="24"/>
        </w:rPr>
        <w:br/>
      </w:r>
      <w:r>
        <w:rPr>
          <w:rFonts w:ascii="Times New Roman"/>
          <w:sz w:val="24"/>
        </w:rPr>
        <w:tab/>
      </w:r>
    </w:p>
    <w:p w14:paraId="7457EB41"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6BE90DE7"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89)</w:t>
      </w:r>
      <w:r>
        <w:rPr>
          <w:rFonts w:ascii="Times New Roman"/>
          <w:b/>
          <w:sz w:val="24"/>
        </w:rPr>
        <w:tab/>
      </w:r>
      <w:r>
        <w:rPr>
          <w:rFonts w:ascii="Times New Roman"/>
          <w:sz w:val="24"/>
        </w:rPr>
        <w:t>Corporate governance is the:</w:t>
      </w:r>
    </w:p>
    <w:p w14:paraId="66C74955"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relationship and exercise of oversight by the </w:t>
      </w:r>
      <w:r>
        <w:rPr>
          <w:rFonts w:ascii="Times New Roman"/>
          <w:sz w:val="24"/>
        </w:rPr>
        <w:t>board of directors of the company.</w:t>
      </w:r>
      <w:r>
        <w:rPr>
          <w:rFonts w:ascii="Times New Roman"/>
          <w:sz w:val="24"/>
        </w:rPr>
        <w:tab/>
      </w:r>
      <w:r>
        <w:rPr>
          <w:rFonts w:ascii="Times New Roman"/>
          <w:sz w:val="24"/>
        </w:rPr>
        <w:br/>
      </w:r>
      <w:r>
        <w:rPr>
          <w:rFonts w:ascii="Times New Roman"/>
          <w:sz w:val="24"/>
        </w:rPr>
        <w:tab/>
        <w:t>B)   relationship between the chief financial officer and institutional investors.</w:t>
      </w:r>
      <w:r>
        <w:rPr>
          <w:rFonts w:ascii="Times New Roman"/>
          <w:sz w:val="24"/>
        </w:rPr>
        <w:br/>
      </w:r>
      <w:r>
        <w:rPr>
          <w:rFonts w:ascii="Times New Roman"/>
          <w:sz w:val="24"/>
        </w:rPr>
        <w:tab/>
        <w:t>C)   operation of the firm by the chief executive officer (CEO) and other senior executives on the management team.</w:t>
      </w:r>
      <w:r>
        <w:rPr>
          <w:rFonts w:ascii="Times New Roman"/>
          <w:sz w:val="24"/>
        </w:rPr>
        <w:br/>
      </w:r>
      <w:r>
        <w:rPr>
          <w:rFonts w:ascii="Times New Roman"/>
          <w:sz w:val="24"/>
        </w:rPr>
        <w:tab/>
        <w:t>D)   act of strate</w:t>
      </w:r>
      <w:r>
        <w:rPr>
          <w:rFonts w:ascii="Times New Roman"/>
          <w:sz w:val="24"/>
        </w:rPr>
        <w:t>gically directing the company through the board of directors with a focus on social responsibility.</w:t>
      </w:r>
      <w:r>
        <w:rPr>
          <w:rFonts w:ascii="Times New Roman"/>
          <w:sz w:val="24"/>
        </w:rPr>
        <w:br/>
      </w:r>
      <w:r>
        <w:rPr>
          <w:rFonts w:ascii="Times New Roman"/>
          <w:sz w:val="24"/>
        </w:rPr>
        <w:tab/>
      </w:r>
    </w:p>
    <w:p w14:paraId="065529CF"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0C319B35"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90)</w:t>
      </w:r>
      <w:r>
        <w:rPr>
          <w:rFonts w:ascii="Times New Roman"/>
          <w:b/>
          <w:sz w:val="24"/>
        </w:rPr>
        <w:tab/>
      </w:r>
      <w:r>
        <w:rPr>
          <w:rFonts w:ascii="Times New Roman"/>
          <w:sz w:val="24"/>
        </w:rPr>
        <w:t>Agency theory examines the relationship between:</w:t>
      </w:r>
    </w:p>
    <w:p w14:paraId="661BEBC9"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shareholders of the firm and its investment dealers.</w:t>
      </w:r>
      <w:r>
        <w:rPr>
          <w:rFonts w:ascii="Times New Roman"/>
          <w:sz w:val="24"/>
        </w:rPr>
        <w:tab/>
      </w:r>
      <w:r>
        <w:rPr>
          <w:rFonts w:ascii="Times New Roman"/>
          <w:sz w:val="24"/>
        </w:rPr>
        <w:br/>
      </w:r>
      <w:r>
        <w:rPr>
          <w:rFonts w:ascii="Times New Roman"/>
          <w:sz w:val="24"/>
        </w:rPr>
        <w:tab/>
        <w:t xml:space="preserve">B)   shareholders of </w:t>
      </w:r>
      <w:r>
        <w:rPr>
          <w:rFonts w:ascii="Times New Roman"/>
          <w:sz w:val="24"/>
        </w:rPr>
        <w:t>the firm and its managers.</w:t>
      </w:r>
      <w:r>
        <w:rPr>
          <w:rFonts w:ascii="Times New Roman"/>
          <w:sz w:val="24"/>
        </w:rPr>
        <w:br/>
      </w:r>
      <w:r>
        <w:rPr>
          <w:rFonts w:ascii="Times New Roman"/>
          <w:sz w:val="24"/>
        </w:rPr>
        <w:tab/>
        <w:t>C)   the board of directors and large institutional investors.</w:t>
      </w:r>
      <w:r>
        <w:rPr>
          <w:rFonts w:ascii="Times New Roman"/>
          <w:sz w:val="24"/>
        </w:rPr>
        <w:br/>
      </w:r>
      <w:r>
        <w:rPr>
          <w:rFonts w:ascii="Times New Roman"/>
          <w:sz w:val="24"/>
        </w:rPr>
        <w:tab/>
        <w:t>D)   shareholders of the firm and its transfer agent.</w:t>
      </w:r>
      <w:r>
        <w:rPr>
          <w:rFonts w:ascii="Times New Roman"/>
          <w:sz w:val="24"/>
        </w:rPr>
        <w:br/>
      </w:r>
      <w:r>
        <w:rPr>
          <w:rFonts w:ascii="Times New Roman"/>
          <w:sz w:val="24"/>
        </w:rPr>
        <w:tab/>
      </w:r>
    </w:p>
    <w:p w14:paraId="58316C50"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7B152149"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91)</w:t>
      </w:r>
      <w:r>
        <w:rPr>
          <w:rFonts w:ascii="Times New Roman"/>
          <w:b/>
          <w:sz w:val="24"/>
        </w:rPr>
        <w:tab/>
      </w:r>
      <w:r>
        <w:rPr>
          <w:rFonts w:ascii="Times New Roman"/>
          <w:sz w:val="24"/>
        </w:rPr>
        <w:t>Agency theory would imply that conflicts are more likely to occur between management and sha</w:t>
      </w:r>
      <w:r>
        <w:rPr>
          <w:rFonts w:ascii="Times New Roman"/>
          <w:sz w:val="24"/>
        </w:rPr>
        <w:t>reholders when:</w:t>
      </w:r>
    </w:p>
    <w:p w14:paraId="74AAE0C2"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company is owned and operated by the same person.</w:t>
      </w:r>
      <w:r>
        <w:rPr>
          <w:rFonts w:ascii="Times New Roman"/>
          <w:sz w:val="24"/>
        </w:rPr>
        <w:tab/>
      </w:r>
      <w:r>
        <w:rPr>
          <w:rFonts w:ascii="Times New Roman"/>
          <w:sz w:val="24"/>
        </w:rPr>
        <w:br/>
      </w:r>
      <w:r>
        <w:rPr>
          <w:rFonts w:ascii="Times New Roman"/>
          <w:sz w:val="24"/>
        </w:rPr>
        <w:tab/>
        <w:t>B)   management acts in the best interests of maximizing shareholder wealth.</w:t>
      </w:r>
      <w:r>
        <w:rPr>
          <w:rFonts w:ascii="Times New Roman"/>
          <w:sz w:val="24"/>
        </w:rPr>
        <w:br/>
      </w:r>
      <w:r>
        <w:rPr>
          <w:rFonts w:ascii="Times New Roman"/>
          <w:sz w:val="24"/>
        </w:rPr>
        <w:tab/>
        <w:t>C)   the chair of the board of directors is also the chief executive officer (CEO).</w:t>
      </w:r>
      <w:r>
        <w:rPr>
          <w:rFonts w:ascii="Times New Roman"/>
          <w:sz w:val="24"/>
        </w:rPr>
        <w:br/>
      </w:r>
      <w:r>
        <w:rPr>
          <w:rFonts w:ascii="Times New Roman"/>
          <w:sz w:val="24"/>
        </w:rPr>
        <w:tab/>
        <w:t>D)   the</w:t>
      </w:r>
      <w:r>
        <w:rPr>
          <w:rFonts w:ascii="Times New Roman"/>
          <w:sz w:val="24"/>
        </w:rPr>
        <w:t xml:space="preserve"> board of directors exerts strong and involved oversight of managers.</w:t>
      </w:r>
      <w:r>
        <w:rPr>
          <w:rFonts w:ascii="Times New Roman"/>
          <w:sz w:val="24"/>
        </w:rPr>
        <w:br/>
      </w:r>
      <w:r>
        <w:rPr>
          <w:rFonts w:ascii="Times New Roman"/>
          <w:sz w:val="24"/>
        </w:rPr>
        <w:tab/>
      </w:r>
    </w:p>
    <w:p w14:paraId="5A7D5A67"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1601F8DD"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92)</w:t>
      </w:r>
      <w:r>
        <w:rPr>
          <w:rFonts w:ascii="Times New Roman"/>
          <w:b/>
          <w:sz w:val="24"/>
        </w:rPr>
        <w:tab/>
      </w:r>
      <w:r>
        <w:rPr>
          <w:rFonts w:ascii="Times New Roman"/>
          <w:sz w:val="24"/>
        </w:rPr>
        <w:t>The internationalization of the financial markets has:</w:t>
      </w:r>
    </w:p>
    <w:p w14:paraId="64B4E8C9"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lowered the cost of capital.</w:t>
      </w:r>
      <w:r>
        <w:rPr>
          <w:rFonts w:ascii="Times New Roman"/>
          <w:sz w:val="24"/>
        </w:rPr>
        <w:tab/>
      </w:r>
      <w:r>
        <w:rPr>
          <w:rFonts w:ascii="Times New Roman"/>
          <w:sz w:val="24"/>
        </w:rPr>
        <w:br/>
      </w:r>
      <w:r>
        <w:rPr>
          <w:rFonts w:ascii="Times New Roman"/>
          <w:sz w:val="24"/>
        </w:rPr>
        <w:tab/>
        <w:t>B)   raised the cost of capital.</w:t>
      </w:r>
      <w:r>
        <w:rPr>
          <w:rFonts w:ascii="Times New Roman"/>
          <w:sz w:val="24"/>
        </w:rPr>
        <w:br/>
      </w:r>
      <w:r>
        <w:rPr>
          <w:rFonts w:ascii="Times New Roman"/>
          <w:sz w:val="24"/>
        </w:rPr>
        <w:tab/>
        <w:t>C)   forced companies to value ever</w:t>
      </w:r>
      <w:r>
        <w:rPr>
          <w:rFonts w:ascii="Times New Roman"/>
          <w:sz w:val="24"/>
        </w:rPr>
        <w:t>ything in U.S. dollars.</w:t>
      </w:r>
      <w:r>
        <w:rPr>
          <w:rFonts w:ascii="Times New Roman"/>
          <w:sz w:val="24"/>
        </w:rPr>
        <w:br/>
      </w:r>
      <w:r>
        <w:rPr>
          <w:rFonts w:ascii="Times New Roman"/>
          <w:sz w:val="24"/>
        </w:rPr>
        <w:tab/>
        <w:t>D)   had no effect on the cost of capital.</w:t>
      </w:r>
      <w:r>
        <w:rPr>
          <w:rFonts w:ascii="Times New Roman"/>
          <w:sz w:val="24"/>
        </w:rPr>
        <w:br/>
      </w:r>
      <w:r>
        <w:rPr>
          <w:rFonts w:ascii="Times New Roman"/>
          <w:sz w:val="24"/>
        </w:rPr>
        <w:tab/>
      </w:r>
    </w:p>
    <w:p w14:paraId="0B535132"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165EAD67"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93)</w:t>
      </w:r>
      <w:r>
        <w:rPr>
          <w:rFonts w:ascii="Times New Roman"/>
          <w:b/>
          <w:sz w:val="24"/>
        </w:rPr>
        <w:tab/>
      </w:r>
      <w:r>
        <w:rPr>
          <w:rFonts w:ascii="Times New Roman"/>
          <w:color w:val="000000"/>
          <w:sz w:val="24"/>
        </w:rPr>
        <w:t>In analysis of a firm's market share value, an investor should not consider:</w:t>
      </w:r>
    </w:p>
    <w:p w14:paraId="492F11C6"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risk inherent in the firm.</w:t>
      </w:r>
      <w:r>
        <w:rPr>
          <w:rFonts w:ascii="Times New Roman"/>
          <w:sz w:val="24"/>
        </w:rPr>
        <w:tab/>
      </w:r>
      <w:r>
        <w:rPr>
          <w:rFonts w:ascii="Times New Roman"/>
          <w:sz w:val="24"/>
        </w:rPr>
        <w:br/>
      </w:r>
      <w:r>
        <w:rPr>
          <w:rFonts w:ascii="Times New Roman"/>
          <w:sz w:val="24"/>
        </w:rPr>
        <w:tab/>
      </w:r>
      <w:r>
        <w:rPr>
          <w:rFonts w:ascii="Times New Roman"/>
          <w:color w:val="000000"/>
          <w:sz w:val="24"/>
        </w:rPr>
        <w:t>B)   the time pattern of the firm's earnings an</w:t>
      </w:r>
      <w:r>
        <w:rPr>
          <w:rFonts w:ascii="Times New Roman"/>
          <w:color w:val="000000"/>
          <w:sz w:val="24"/>
        </w:rPr>
        <w:t>d cash flow.</w:t>
      </w:r>
      <w:r>
        <w:rPr>
          <w:rFonts w:ascii="Times New Roman"/>
          <w:sz w:val="24"/>
        </w:rPr>
        <w:br/>
      </w:r>
      <w:r>
        <w:rPr>
          <w:rFonts w:ascii="Times New Roman"/>
          <w:sz w:val="24"/>
        </w:rPr>
        <w:tab/>
        <w:t>C)   the quality and reliability of reported earnings.</w:t>
      </w:r>
      <w:r>
        <w:rPr>
          <w:rFonts w:ascii="Times New Roman"/>
          <w:sz w:val="24"/>
        </w:rPr>
        <w:br/>
      </w:r>
      <w:r>
        <w:rPr>
          <w:rFonts w:ascii="Times New Roman"/>
          <w:sz w:val="24"/>
        </w:rPr>
        <w:tab/>
        <w:t>D)   book value of assets.</w:t>
      </w:r>
      <w:r>
        <w:rPr>
          <w:rFonts w:ascii="Times New Roman"/>
          <w:sz w:val="24"/>
        </w:rPr>
        <w:br/>
      </w:r>
      <w:r>
        <w:rPr>
          <w:rFonts w:ascii="Times New Roman"/>
          <w:sz w:val="24"/>
        </w:rPr>
        <w:tab/>
      </w:r>
    </w:p>
    <w:p w14:paraId="2DC9AC1A"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2CDC2CC0"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94)</w:t>
      </w:r>
      <w:r>
        <w:rPr>
          <w:rFonts w:ascii="Times New Roman"/>
          <w:b/>
          <w:sz w:val="24"/>
        </w:rPr>
        <w:tab/>
      </w:r>
      <w:r>
        <w:rPr>
          <w:rFonts w:ascii="Times New Roman"/>
          <w:sz w:val="24"/>
        </w:rPr>
        <w:t>The increased percentage of ownership of public corporations by institutional investors has:</w:t>
      </w:r>
    </w:p>
    <w:p w14:paraId="15AD8A49"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had no effect on corporate manageme</w:t>
      </w:r>
      <w:r>
        <w:rPr>
          <w:rFonts w:ascii="Times New Roman"/>
          <w:sz w:val="24"/>
        </w:rPr>
        <w:t>nt.</w:t>
      </w:r>
      <w:r>
        <w:rPr>
          <w:rFonts w:ascii="Times New Roman"/>
          <w:sz w:val="24"/>
        </w:rPr>
        <w:tab/>
      </w:r>
      <w:r>
        <w:rPr>
          <w:rFonts w:ascii="Times New Roman"/>
          <w:sz w:val="24"/>
        </w:rPr>
        <w:br/>
      </w:r>
      <w:r>
        <w:rPr>
          <w:rFonts w:ascii="Times New Roman"/>
          <w:sz w:val="24"/>
        </w:rPr>
        <w:tab/>
        <w:t>B)   created higher returns for the stock market in general.</w:t>
      </w:r>
      <w:r>
        <w:rPr>
          <w:rFonts w:ascii="Times New Roman"/>
          <w:sz w:val="24"/>
        </w:rPr>
        <w:br/>
      </w:r>
      <w:r>
        <w:rPr>
          <w:rFonts w:ascii="Times New Roman"/>
          <w:sz w:val="24"/>
        </w:rPr>
        <w:tab/>
        <w:t>C)   created less pressure on public companies to manage their firms more efficiently.</w:t>
      </w:r>
      <w:r>
        <w:rPr>
          <w:rFonts w:ascii="Times New Roman"/>
          <w:sz w:val="24"/>
        </w:rPr>
        <w:br/>
      </w:r>
      <w:r>
        <w:rPr>
          <w:rFonts w:ascii="Times New Roman"/>
          <w:sz w:val="24"/>
        </w:rPr>
        <w:tab/>
        <w:t>D)   increased the ethical standards of management.</w:t>
      </w:r>
      <w:r>
        <w:rPr>
          <w:rFonts w:ascii="Times New Roman"/>
          <w:sz w:val="24"/>
        </w:rPr>
        <w:br/>
      </w:r>
      <w:r>
        <w:rPr>
          <w:rFonts w:ascii="Times New Roman"/>
          <w:sz w:val="24"/>
        </w:rPr>
        <w:tab/>
      </w:r>
    </w:p>
    <w:p w14:paraId="3D9EBF67"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p>
    <w:p w14:paraId="0E21A4B1"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SHORT ANSWER. Write the word or ph</w:t>
      </w:r>
      <w:r>
        <w:rPr>
          <w:rFonts w:ascii="Times New Roman"/>
          <w:b/>
          <w:sz w:val="24"/>
        </w:rPr>
        <w:t>rase that best completes each statement or answers the question.</w:t>
      </w:r>
      <w:r>
        <w:rPr>
          <w:rFonts w:ascii="Times New Roman"/>
          <w:b/>
          <w:sz w:val="24"/>
        </w:rPr>
        <w:br/>
        <w:t>95)</w:t>
      </w:r>
      <w:r>
        <w:rPr>
          <w:rFonts w:ascii="Times New Roman"/>
          <w:b/>
          <w:sz w:val="24"/>
        </w:rPr>
        <w:tab/>
      </w:r>
      <w:r>
        <w:rPr>
          <w:rFonts w:ascii="Times New Roman"/>
          <w:color w:val="000000"/>
          <w:sz w:val="24"/>
        </w:rPr>
        <w:t xml:space="preserve">Financial management builds upon the disciplines of economics and accounting. Complete the following statements:   </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a) Economics provides the financial manager with</w:t>
      </w:r>
      <w:r>
        <w:rPr>
          <w:rFonts w:ascii="Times New Roman"/>
          <w:color w:val="000000"/>
          <w:sz w:val="24"/>
        </w:rPr>
        <w:t>…</w:t>
      </w:r>
      <w:r>
        <w:rPr>
          <w:rFonts w:ascii="Times New Roman"/>
          <w:color w:val="000000"/>
          <w:sz w:val="24"/>
        </w:rPr>
        <w:t xml:space="preserve">   </w:t>
      </w:r>
      <w:r>
        <w:rPr>
          <w:rFonts w:ascii="Times New Roman"/>
          <w:sz w:val="24"/>
        </w:rPr>
        <w:br/>
      </w:r>
      <w:r>
        <w:rPr>
          <w:rFonts w:ascii="Times New Roman"/>
          <w:color w:val="000000"/>
          <w:sz w:val="24"/>
        </w:rPr>
        <w:t xml:space="preserve"> b) Accountin</w:t>
      </w:r>
      <w:r>
        <w:rPr>
          <w:rFonts w:ascii="Times New Roman"/>
          <w:color w:val="000000"/>
          <w:sz w:val="24"/>
        </w:rPr>
        <w:t>g provides the financial manager with</w:t>
      </w:r>
      <w:r>
        <w:rPr>
          <w:rFonts w:ascii="Times New Roman"/>
          <w:color w:val="000000"/>
          <w:sz w:val="24"/>
        </w:rPr>
        <w:t>…</w:t>
      </w:r>
    </w:p>
    <w:p w14:paraId="3BB7DEB6"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7E7BFBD"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0B38469"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96)</w:t>
      </w:r>
      <w:r>
        <w:rPr>
          <w:rFonts w:ascii="Times New Roman"/>
          <w:b/>
          <w:sz w:val="24"/>
        </w:rPr>
        <w:tab/>
      </w:r>
      <w:r>
        <w:rPr>
          <w:rFonts w:ascii="Times New Roman"/>
          <w:sz w:val="24"/>
        </w:rPr>
        <w:t>Selecting profit maximization as the primary goal of the firm may not increase its value, because a profit-only focus has several drawbacks. List and describe these drawbacks.</w:t>
      </w:r>
    </w:p>
    <w:p w14:paraId="71EB864F"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38C808E"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02CAB2A"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97)</w:t>
      </w:r>
      <w:r>
        <w:rPr>
          <w:rFonts w:ascii="Times New Roman"/>
          <w:b/>
          <w:sz w:val="24"/>
        </w:rPr>
        <w:tab/>
      </w:r>
      <w:r>
        <w:rPr>
          <w:rFonts w:ascii="Times New Roman"/>
          <w:sz w:val="24"/>
        </w:rPr>
        <w:t>What 4 factors will investors consider in the analysis of a firm market share value?</w:t>
      </w:r>
    </w:p>
    <w:p w14:paraId="7CAF5387"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D246A2F"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90A8EED"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98)</w:t>
      </w:r>
      <w:r>
        <w:rPr>
          <w:rFonts w:ascii="Times New Roman"/>
          <w:b/>
          <w:sz w:val="24"/>
        </w:rPr>
        <w:tab/>
      </w:r>
      <w:r>
        <w:rPr>
          <w:rFonts w:ascii="Times New Roman"/>
          <w:sz w:val="24"/>
        </w:rPr>
        <w:t>According to agency theory, other than maximizing shareholder wealth what other self-interests do financial managers have?</w:t>
      </w:r>
    </w:p>
    <w:p w14:paraId="1519EBB3"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E73DE16"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14:paraId="5E1BC456"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99)</w:t>
      </w:r>
      <w:r>
        <w:rPr>
          <w:rFonts w:ascii="Times New Roman"/>
          <w:b/>
          <w:sz w:val="24"/>
        </w:rPr>
        <w:tab/>
      </w:r>
      <w:r>
        <w:rPr>
          <w:rFonts w:ascii="Times New Roman"/>
          <w:sz w:val="24"/>
        </w:rPr>
        <w:t>Besides maximizing shareholder wealth, what should corporations consider to be goals? List and briefly explain.</w:t>
      </w:r>
    </w:p>
    <w:p w14:paraId="6A4808FB"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88D7B0B"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6B64A7D"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100)</w:t>
      </w:r>
      <w:r>
        <w:rPr>
          <w:rFonts w:ascii="Times New Roman"/>
          <w:b/>
          <w:sz w:val="24"/>
        </w:rPr>
        <w:tab/>
      </w:r>
      <w:r>
        <w:rPr>
          <w:rFonts w:ascii="Times New Roman"/>
          <w:sz w:val="24"/>
        </w:rPr>
        <w:t>What are the 4 components of good corporate governance?</w:t>
      </w:r>
    </w:p>
    <w:p w14:paraId="6A5449B1"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E9BF28D"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FB4F099"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101)</w:t>
      </w:r>
      <w:r>
        <w:rPr>
          <w:rFonts w:ascii="Times New Roman"/>
          <w:b/>
          <w:sz w:val="24"/>
        </w:rPr>
        <w:tab/>
      </w:r>
      <w:r>
        <w:rPr>
          <w:rFonts w:ascii="Times New Roman"/>
          <w:sz w:val="24"/>
        </w:rPr>
        <w:t xml:space="preserve">List the 4 </w:t>
      </w:r>
      <w:r>
        <w:rPr>
          <w:rFonts w:ascii="Times New Roman"/>
          <w:sz w:val="24"/>
        </w:rPr>
        <w:t>components of good corporate governance and identify additional measures that could be added to strengthen corporate governance.</w:t>
      </w:r>
    </w:p>
    <w:p w14:paraId="5B7F1491"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544E999"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FC27424"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102)</w:t>
      </w:r>
      <w:r>
        <w:rPr>
          <w:rFonts w:ascii="Times New Roman"/>
          <w:b/>
          <w:sz w:val="24"/>
        </w:rPr>
        <w:tab/>
      </w:r>
      <w:r>
        <w:rPr>
          <w:rFonts w:ascii="Times New Roman"/>
          <w:sz w:val="24"/>
        </w:rPr>
        <w:t>List the occasional functions of the finance manager connected to the efficient raising and investin</w:t>
      </w:r>
      <w:r>
        <w:rPr>
          <w:rFonts w:ascii="Times New Roman"/>
          <w:sz w:val="24"/>
        </w:rPr>
        <w:t>g of funds.</w:t>
      </w:r>
    </w:p>
    <w:p w14:paraId="51EE4F96"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E700469"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A65FE98"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103)</w:t>
      </w:r>
      <w:r>
        <w:rPr>
          <w:rFonts w:ascii="Times New Roman"/>
          <w:b/>
          <w:sz w:val="24"/>
        </w:rPr>
        <w:tab/>
      </w:r>
      <w:r>
        <w:rPr>
          <w:rFonts w:ascii="Times New Roman"/>
          <w:sz w:val="24"/>
        </w:rPr>
        <w:t>What are the characteristics of a sole proprietorship? What are the drawbacks?</w:t>
      </w:r>
    </w:p>
    <w:p w14:paraId="65E4EDE0"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A86905B"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75CAEB4"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104)</w:t>
      </w:r>
      <w:r>
        <w:rPr>
          <w:rFonts w:ascii="Times New Roman"/>
          <w:b/>
          <w:sz w:val="24"/>
        </w:rPr>
        <w:tab/>
      </w:r>
      <w:r>
        <w:rPr>
          <w:rFonts w:ascii="Times New Roman"/>
          <w:sz w:val="24"/>
        </w:rPr>
        <w:t>What are the characteristics of a partnership? What are the advantages compared to a sole proprietorship?</w:t>
      </w:r>
    </w:p>
    <w:p w14:paraId="79A6F957"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15B88987"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380AA87"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105)</w:t>
      </w:r>
      <w:r>
        <w:rPr>
          <w:rFonts w:ascii="Times New Roman"/>
          <w:b/>
          <w:sz w:val="24"/>
        </w:rPr>
        <w:tab/>
      </w:r>
      <w:r>
        <w:rPr>
          <w:rFonts w:ascii="Times New Roman"/>
          <w:sz w:val="24"/>
        </w:rPr>
        <w:t>What are the characteristics of a corporation?</w:t>
      </w:r>
    </w:p>
    <w:p w14:paraId="5A1AD682"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2A40E6B"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ACA0CDD"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b/>
          <w:sz w:val="24"/>
        </w:rPr>
        <w:t>106)</w:t>
      </w:r>
      <w:r>
        <w:rPr>
          <w:rFonts w:ascii="Times New Roman"/>
          <w:b/>
          <w:sz w:val="24"/>
        </w:rPr>
        <w:tab/>
      </w:r>
      <w:r>
        <w:rPr>
          <w:rFonts w:ascii="Times New Roman"/>
          <w:sz w:val="24"/>
        </w:rPr>
        <w:t>What 2 choices does the board of directors have to distribute earnings of a corporation?</w:t>
      </w:r>
    </w:p>
    <w:p w14:paraId="345C6D00" w14:textId="77777777" w:rsidR="00CF27A0" w:rsidRDefault="00F103DA">
      <w:pPr>
        <w:keepNext/>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8CE766F"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3A26D93"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b/>
          <w:sz w:val="36"/>
        </w:rPr>
        <w:br w:type="page"/>
      </w:r>
      <w:r>
        <w:rPr>
          <w:rFonts w:ascii="Times New Roman"/>
          <w:b/>
          <w:sz w:val="36"/>
        </w:rPr>
        <w:lastRenderedPageBreak/>
        <w:t>Answer Key</w:t>
      </w:r>
      <w:r>
        <w:rPr>
          <w:rFonts w:ascii="Times New Roman"/>
          <w:b/>
          <w:sz w:val="36"/>
        </w:rPr>
        <w:br/>
      </w:r>
      <w:r>
        <w:rPr>
          <w:rFonts w:ascii="Times New Roman"/>
          <w:b/>
          <w:sz w:val="36"/>
        </w:rPr>
        <w:br/>
      </w:r>
      <w:r>
        <w:rPr>
          <w:rFonts w:ascii="Times New Roman"/>
          <w:sz w:val="32"/>
        </w:rPr>
        <w:t>Test name: chapter 1</w:t>
      </w:r>
      <w:r>
        <w:rPr>
          <w:rFonts w:ascii="Times New Roman"/>
          <w:sz w:val="32"/>
        </w:rPr>
        <w:br/>
      </w:r>
      <w:r>
        <w:rPr>
          <w:rFonts w:ascii="Times New Roman"/>
          <w:sz w:val="32"/>
        </w:rPr>
        <w:br/>
      </w:r>
    </w:p>
    <w:p w14:paraId="09524D70"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1) TRUE</w:t>
      </w:r>
      <w:r>
        <w:rPr>
          <w:rFonts w:ascii="Times New Roman"/>
          <w:sz w:val="32"/>
        </w:rPr>
        <w:br/>
      </w:r>
    </w:p>
    <w:p w14:paraId="35717B88"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2) FALSE</w:t>
      </w:r>
      <w:r>
        <w:rPr>
          <w:rFonts w:ascii="Times New Roman"/>
          <w:sz w:val="32"/>
        </w:rPr>
        <w:br/>
      </w:r>
    </w:p>
    <w:p w14:paraId="5D9CF2EF"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3) FALSE</w:t>
      </w:r>
      <w:r>
        <w:rPr>
          <w:rFonts w:ascii="Times New Roman"/>
          <w:sz w:val="32"/>
        </w:rPr>
        <w:br/>
      </w:r>
    </w:p>
    <w:p w14:paraId="6920B58E"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4) TRUE</w:t>
      </w:r>
      <w:r>
        <w:rPr>
          <w:rFonts w:ascii="Times New Roman"/>
          <w:sz w:val="32"/>
        </w:rPr>
        <w:br/>
      </w:r>
    </w:p>
    <w:p w14:paraId="26E1F6A8"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5) TRUE</w:t>
      </w:r>
      <w:r>
        <w:rPr>
          <w:rFonts w:ascii="Times New Roman"/>
          <w:sz w:val="32"/>
        </w:rPr>
        <w:br/>
      </w:r>
    </w:p>
    <w:p w14:paraId="45C05E5A"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6) FALSE</w:t>
      </w:r>
      <w:r>
        <w:rPr>
          <w:rFonts w:ascii="Times New Roman"/>
          <w:sz w:val="32"/>
        </w:rPr>
        <w:br/>
      </w:r>
    </w:p>
    <w:p w14:paraId="7FF07BEE"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7) TRUE</w:t>
      </w:r>
      <w:r>
        <w:rPr>
          <w:rFonts w:ascii="Times New Roman"/>
          <w:sz w:val="32"/>
        </w:rPr>
        <w:br/>
      </w:r>
    </w:p>
    <w:p w14:paraId="47CF667A"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8) FALSE</w:t>
      </w:r>
      <w:r>
        <w:rPr>
          <w:rFonts w:ascii="Times New Roman"/>
          <w:sz w:val="32"/>
        </w:rPr>
        <w:br/>
      </w:r>
    </w:p>
    <w:p w14:paraId="7A9B2A76"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9) FALSE</w:t>
      </w:r>
      <w:r>
        <w:rPr>
          <w:rFonts w:ascii="Times New Roman"/>
          <w:sz w:val="32"/>
        </w:rPr>
        <w:br/>
      </w:r>
    </w:p>
    <w:p w14:paraId="2DB8F066"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10) TRUE</w:t>
      </w:r>
      <w:r>
        <w:rPr>
          <w:rFonts w:ascii="Times New Roman"/>
          <w:sz w:val="32"/>
        </w:rPr>
        <w:br/>
      </w:r>
    </w:p>
    <w:p w14:paraId="2AEB3287"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11) TRUE</w:t>
      </w:r>
      <w:r>
        <w:rPr>
          <w:rFonts w:ascii="Times New Roman"/>
          <w:sz w:val="32"/>
        </w:rPr>
        <w:br/>
      </w:r>
    </w:p>
    <w:p w14:paraId="1BFE24BC"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12) TRUE</w:t>
      </w:r>
      <w:r>
        <w:rPr>
          <w:rFonts w:ascii="Times New Roman"/>
          <w:sz w:val="32"/>
        </w:rPr>
        <w:br/>
      </w:r>
    </w:p>
    <w:p w14:paraId="7FD402E8"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13) FALSE</w:t>
      </w:r>
      <w:r>
        <w:rPr>
          <w:rFonts w:ascii="Times New Roman"/>
          <w:sz w:val="32"/>
        </w:rPr>
        <w:br/>
      </w:r>
    </w:p>
    <w:p w14:paraId="03806A7B"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14) FALSE</w:t>
      </w:r>
      <w:r>
        <w:rPr>
          <w:rFonts w:ascii="Times New Roman"/>
          <w:sz w:val="32"/>
        </w:rPr>
        <w:br/>
      </w:r>
    </w:p>
    <w:p w14:paraId="7081AF3F"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15) TRUE</w:t>
      </w:r>
      <w:r>
        <w:rPr>
          <w:rFonts w:ascii="Times New Roman"/>
          <w:sz w:val="32"/>
        </w:rPr>
        <w:br/>
      </w:r>
    </w:p>
    <w:p w14:paraId="3A2CF76D"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16) FALSE</w:t>
      </w:r>
      <w:r>
        <w:rPr>
          <w:rFonts w:ascii="Times New Roman"/>
          <w:sz w:val="32"/>
        </w:rPr>
        <w:br/>
      </w:r>
    </w:p>
    <w:p w14:paraId="6A1CEE08"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17) TRUE</w:t>
      </w:r>
      <w:r>
        <w:rPr>
          <w:rFonts w:ascii="Times New Roman"/>
          <w:sz w:val="32"/>
        </w:rPr>
        <w:br/>
      </w:r>
    </w:p>
    <w:p w14:paraId="72E49626"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 xml:space="preserve">18) </w:t>
      </w:r>
      <w:r>
        <w:rPr>
          <w:rFonts w:ascii="Times New Roman"/>
          <w:sz w:val="32"/>
        </w:rPr>
        <w:t>FALSE</w:t>
      </w:r>
      <w:r>
        <w:rPr>
          <w:rFonts w:ascii="Times New Roman"/>
          <w:sz w:val="32"/>
        </w:rPr>
        <w:br/>
      </w:r>
    </w:p>
    <w:p w14:paraId="46612990"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19) FALSE</w:t>
      </w:r>
      <w:r>
        <w:rPr>
          <w:rFonts w:ascii="Times New Roman"/>
          <w:sz w:val="32"/>
        </w:rPr>
        <w:br/>
      </w:r>
    </w:p>
    <w:p w14:paraId="18845999"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20) TRUE</w:t>
      </w:r>
      <w:r>
        <w:rPr>
          <w:rFonts w:ascii="Times New Roman"/>
          <w:sz w:val="32"/>
        </w:rPr>
        <w:br/>
      </w:r>
    </w:p>
    <w:p w14:paraId="286E05B8"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21) TRUE</w:t>
      </w:r>
      <w:r>
        <w:rPr>
          <w:rFonts w:ascii="Times New Roman"/>
          <w:sz w:val="32"/>
        </w:rPr>
        <w:br/>
      </w:r>
    </w:p>
    <w:p w14:paraId="1FDE3418"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22) FALSE</w:t>
      </w:r>
      <w:r>
        <w:rPr>
          <w:rFonts w:ascii="Times New Roman"/>
          <w:sz w:val="32"/>
        </w:rPr>
        <w:br/>
      </w:r>
    </w:p>
    <w:p w14:paraId="2A8144CD"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23) FALSE</w:t>
      </w:r>
      <w:r>
        <w:rPr>
          <w:rFonts w:ascii="Times New Roman"/>
          <w:sz w:val="32"/>
        </w:rPr>
        <w:br/>
      </w:r>
    </w:p>
    <w:p w14:paraId="3C393C46"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24) FALSE</w:t>
      </w:r>
      <w:r>
        <w:rPr>
          <w:rFonts w:ascii="Times New Roman"/>
          <w:sz w:val="32"/>
        </w:rPr>
        <w:br/>
      </w:r>
    </w:p>
    <w:p w14:paraId="7ACA0E10"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25) TRUE</w:t>
      </w:r>
      <w:r>
        <w:rPr>
          <w:rFonts w:ascii="Times New Roman"/>
          <w:sz w:val="32"/>
        </w:rPr>
        <w:br/>
      </w:r>
    </w:p>
    <w:p w14:paraId="348A6457"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26) TRUE</w:t>
      </w:r>
      <w:r>
        <w:rPr>
          <w:rFonts w:ascii="Times New Roman"/>
          <w:sz w:val="32"/>
        </w:rPr>
        <w:br/>
      </w:r>
    </w:p>
    <w:p w14:paraId="3C382011"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lastRenderedPageBreak/>
        <w:t>27) FALSE</w:t>
      </w:r>
      <w:r>
        <w:rPr>
          <w:rFonts w:ascii="Times New Roman"/>
          <w:sz w:val="32"/>
        </w:rPr>
        <w:br/>
      </w:r>
    </w:p>
    <w:p w14:paraId="50330A6F"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28) TRUE</w:t>
      </w:r>
      <w:r>
        <w:rPr>
          <w:rFonts w:ascii="Times New Roman"/>
          <w:sz w:val="32"/>
        </w:rPr>
        <w:br/>
      </w:r>
    </w:p>
    <w:p w14:paraId="5124317E"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29) TRUE</w:t>
      </w:r>
      <w:r>
        <w:rPr>
          <w:rFonts w:ascii="Times New Roman"/>
          <w:sz w:val="32"/>
        </w:rPr>
        <w:br/>
      </w:r>
    </w:p>
    <w:p w14:paraId="748BA190"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30) TRUE</w:t>
      </w:r>
      <w:r>
        <w:rPr>
          <w:rFonts w:ascii="Times New Roman"/>
          <w:sz w:val="32"/>
        </w:rPr>
        <w:br/>
      </w:r>
    </w:p>
    <w:p w14:paraId="2BC1F5A5"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31) TRUE</w:t>
      </w:r>
      <w:r>
        <w:rPr>
          <w:rFonts w:ascii="Times New Roman"/>
          <w:sz w:val="32"/>
        </w:rPr>
        <w:br/>
      </w:r>
    </w:p>
    <w:p w14:paraId="4AF976CF"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32) FALSE</w:t>
      </w:r>
      <w:r>
        <w:rPr>
          <w:rFonts w:ascii="Times New Roman"/>
          <w:sz w:val="32"/>
        </w:rPr>
        <w:br/>
      </w:r>
    </w:p>
    <w:p w14:paraId="5F4FC20F"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33) FALSE</w:t>
      </w:r>
      <w:r>
        <w:rPr>
          <w:rFonts w:ascii="Times New Roman"/>
          <w:sz w:val="32"/>
        </w:rPr>
        <w:br/>
      </w:r>
    </w:p>
    <w:p w14:paraId="11D491A5"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34) TRUE</w:t>
      </w:r>
      <w:r>
        <w:rPr>
          <w:rFonts w:ascii="Times New Roman"/>
          <w:sz w:val="32"/>
        </w:rPr>
        <w:br/>
      </w:r>
    </w:p>
    <w:p w14:paraId="22E41267"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35) TRUE</w:t>
      </w:r>
      <w:r>
        <w:rPr>
          <w:rFonts w:ascii="Times New Roman"/>
          <w:sz w:val="32"/>
        </w:rPr>
        <w:br/>
      </w:r>
    </w:p>
    <w:p w14:paraId="22A2BA62"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36) TRUE</w:t>
      </w:r>
      <w:r>
        <w:rPr>
          <w:rFonts w:ascii="Times New Roman"/>
          <w:sz w:val="32"/>
        </w:rPr>
        <w:br/>
      </w:r>
    </w:p>
    <w:p w14:paraId="57D50795"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37) TRUE</w:t>
      </w:r>
      <w:r>
        <w:rPr>
          <w:rFonts w:ascii="Times New Roman"/>
          <w:sz w:val="32"/>
        </w:rPr>
        <w:br/>
      </w:r>
    </w:p>
    <w:p w14:paraId="2290D1FF"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38) TRUE</w:t>
      </w:r>
      <w:r>
        <w:rPr>
          <w:rFonts w:ascii="Times New Roman"/>
          <w:sz w:val="32"/>
        </w:rPr>
        <w:br/>
      </w:r>
    </w:p>
    <w:p w14:paraId="28D4E893"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39) TRUE</w:t>
      </w:r>
      <w:r>
        <w:rPr>
          <w:rFonts w:ascii="Times New Roman"/>
          <w:sz w:val="32"/>
        </w:rPr>
        <w:br/>
      </w:r>
    </w:p>
    <w:p w14:paraId="0AEB0714"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40) FALSE</w:t>
      </w:r>
      <w:r>
        <w:rPr>
          <w:rFonts w:ascii="Times New Roman"/>
          <w:sz w:val="32"/>
        </w:rPr>
        <w:br/>
      </w:r>
    </w:p>
    <w:p w14:paraId="757B3C2A"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41) TRUE</w:t>
      </w:r>
      <w:r>
        <w:rPr>
          <w:rFonts w:ascii="Times New Roman"/>
          <w:sz w:val="32"/>
        </w:rPr>
        <w:br/>
      </w:r>
    </w:p>
    <w:p w14:paraId="13C0166A"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42) TRUE</w:t>
      </w:r>
      <w:r>
        <w:rPr>
          <w:rFonts w:ascii="Times New Roman"/>
          <w:sz w:val="32"/>
        </w:rPr>
        <w:br/>
      </w:r>
    </w:p>
    <w:p w14:paraId="4B289D6D"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43) TRUE</w:t>
      </w:r>
      <w:r>
        <w:rPr>
          <w:rFonts w:ascii="Times New Roman"/>
          <w:sz w:val="32"/>
        </w:rPr>
        <w:br/>
      </w:r>
    </w:p>
    <w:p w14:paraId="702C2BEC"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44) TRUE</w:t>
      </w:r>
      <w:r>
        <w:rPr>
          <w:rFonts w:ascii="Times New Roman"/>
          <w:sz w:val="32"/>
        </w:rPr>
        <w:br/>
      </w:r>
    </w:p>
    <w:p w14:paraId="699DE7F4"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45) TRUE</w:t>
      </w:r>
      <w:r>
        <w:rPr>
          <w:rFonts w:ascii="Times New Roman"/>
          <w:sz w:val="32"/>
        </w:rPr>
        <w:br/>
      </w:r>
    </w:p>
    <w:p w14:paraId="69D87925"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46) C</w:t>
      </w:r>
      <w:r>
        <w:rPr>
          <w:rFonts w:ascii="Times New Roman"/>
          <w:sz w:val="32"/>
        </w:rPr>
        <w:br/>
      </w:r>
    </w:p>
    <w:p w14:paraId="30AC63CC"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47) B</w:t>
      </w:r>
      <w:r>
        <w:rPr>
          <w:rFonts w:ascii="Times New Roman"/>
          <w:sz w:val="32"/>
        </w:rPr>
        <w:br/>
      </w:r>
    </w:p>
    <w:p w14:paraId="607D5D67"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48) B</w:t>
      </w:r>
      <w:r>
        <w:rPr>
          <w:rFonts w:ascii="Times New Roman"/>
          <w:sz w:val="32"/>
        </w:rPr>
        <w:br/>
      </w:r>
    </w:p>
    <w:p w14:paraId="44751F85"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49) C</w:t>
      </w:r>
      <w:r>
        <w:rPr>
          <w:rFonts w:ascii="Times New Roman"/>
          <w:sz w:val="32"/>
        </w:rPr>
        <w:br/>
      </w:r>
    </w:p>
    <w:p w14:paraId="5C4708C2"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50) D</w:t>
      </w:r>
      <w:r>
        <w:rPr>
          <w:rFonts w:ascii="Times New Roman"/>
          <w:sz w:val="32"/>
        </w:rPr>
        <w:br/>
      </w:r>
    </w:p>
    <w:p w14:paraId="2C27D358"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51) D</w:t>
      </w:r>
      <w:r>
        <w:rPr>
          <w:rFonts w:ascii="Times New Roman"/>
          <w:sz w:val="32"/>
        </w:rPr>
        <w:br/>
      </w:r>
    </w:p>
    <w:p w14:paraId="0EE39AC8"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52) D</w:t>
      </w:r>
      <w:r>
        <w:rPr>
          <w:rFonts w:ascii="Times New Roman"/>
          <w:sz w:val="32"/>
        </w:rPr>
        <w:br/>
      </w:r>
    </w:p>
    <w:p w14:paraId="4CB5ACE4"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5</w:t>
      </w:r>
      <w:r>
        <w:rPr>
          <w:rFonts w:ascii="Times New Roman"/>
          <w:sz w:val="32"/>
        </w:rPr>
        <w:t>3) A</w:t>
      </w:r>
      <w:r>
        <w:rPr>
          <w:rFonts w:ascii="Times New Roman"/>
          <w:sz w:val="32"/>
        </w:rPr>
        <w:br/>
      </w:r>
    </w:p>
    <w:p w14:paraId="70B6968B"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54) A</w:t>
      </w:r>
      <w:r>
        <w:rPr>
          <w:rFonts w:ascii="Times New Roman"/>
          <w:sz w:val="32"/>
        </w:rPr>
        <w:br/>
      </w:r>
    </w:p>
    <w:p w14:paraId="27BA4C08"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55) D</w:t>
      </w:r>
      <w:r>
        <w:rPr>
          <w:rFonts w:ascii="Times New Roman"/>
          <w:sz w:val="32"/>
        </w:rPr>
        <w:br/>
      </w:r>
    </w:p>
    <w:p w14:paraId="31039A5C"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56) A</w:t>
      </w:r>
      <w:r>
        <w:rPr>
          <w:rFonts w:ascii="Times New Roman"/>
          <w:sz w:val="32"/>
        </w:rPr>
        <w:br/>
      </w:r>
    </w:p>
    <w:p w14:paraId="724591E3"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lastRenderedPageBreak/>
        <w:t>57) B</w:t>
      </w:r>
      <w:r>
        <w:rPr>
          <w:rFonts w:ascii="Times New Roman"/>
          <w:sz w:val="32"/>
        </w:rPr>
        <w:br/>
      </w:r>
    </w:p>
    <w:p w14:paraId="71FAA2D4"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58) D</w:t>
      </w:r>
      <w:r>
        <w:rPr>
          <w:rFonts w:ascii="Times New Roman"/>
          <w:sz w:val="32"/>
        </w:rPr>
        <w:br/>
      </w:r>
    </w:p>
    <w:p w14:paraId="3745987A"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59) A</w:t>
      </w:r>
      <w:r>
        <w:rPr>
          <w:rFonts w:ascii="Times New Roman"/>
          <w:sz w:val="32"/>
        </w:rPr>
        <w:br/>
      </w:r>
    </w:p>
    <w:p w14:paraId="03F744BC"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60) B</w:t>
      </w:r>
      <w:r>
        <w:rPr>
          <w:rFonts w:ascii="Times New Roman"/>
          <w:sz w:val="32"/>
        </w:rPr>
        <w:br/>
      </w:r>
    </w:p>
    <w:p w14:paraId="40148D8E"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61) C</w:t>
      </w:r>
      <w:r>
        <w:rPr>
          <w:rFonts w:ascii="Times New Roman"/>
          <w:sz w:val="32"/>
        </w:rPr>
        <w:br/>
      </w:r>
    </w:p>
    <w:p w14:paraId="6F874F55"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62) B</w:t>
      </w:r>
      <w:r>
        <w:rPr>
          <w:rFonts w:ascii="Times New Roman"/>
          <w:sz w:val="32"/>
        </w:rPr>
        <w:br/>
      </w:r>
    </w:p>
    <w:p w14:paraId="34FB6C69"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63) D</w:t>
      </w:r>
      <w:r>
        <w:rPr>
          <w:rFonts w:ascii="Times New Roman"/>
          <w:sz w:val="32"/>
        </w:rPr>
        <w:br/>
      </w:r>
    </w:p>
    <w:p w14:paraId="2C7ACDCA"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64) A</w:t>
      </w:r>
      <w:r>
        <w:rPr>
          <w:rFonts w:ascii="Times New Roman"/>
          <w:sz w:val="32"/>
        </w:rPr>
        <w:br/>
      </w:r>
    </w:p>
    <w:p w14:paraId="7E358975"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65) D</w:t>
      </w:r>
      <w:r>
        <w:rPr>
          <w:rFonts w:ascii="Times New Roman"/>
          <w:sz w:val="32"/>
        </w:rPr>
        <w:br/>
      </w:r>
    </w:p>
    <w:p w14:paraId="66E74DDB"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66) D</w:t>
      </w:r>
      <w:r>
        <w:rPr>
          <w:rFonts w:ascii="Times New Roman"/>
          <w:sz w:val="32"/>
        </w:rPr>
        <w:br/>
      </w:r>
    </w:p>
    <w:p w14:paraId="52A2AA3E"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67) D</w:t>
      </w:r>
      <w:r>
        <w:rPr>
          <w:rFonts w:ascii="Times New Roman"/>
          <w:sz w:val="32"/>
        </w:rPr>
        <w:br/>
      </w:r>
    </w:p>
    <w:p w14:paraId="4569E4A4"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68) D</w:t>
      </w:r>
      <w:r>
        <w:rPr>
          <w:rFonts w:ascii="Times New Roman"/>
          <w:sz w:val="32"/>
        </w:rPr>
        <w:br/>
      </w:r>
    </w:p>
    <w:p w14:paraId="0A75326F"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69) B</w:t>
      </w:r>
      <w:r>
        <w:rPr>
          <w:rFonts w:ascii="Times New Roman"/>
          <w:sz w:val="32"/>
        </w:rPr>
        <w:br/>
      </w:r>
    </w:p>
    <w:p w14:paraId="4D1C9168"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70) A</w:t>
      </w:r>
      <w:r>
        <w:rPr>
          <w:rFonts w:ascii="Times New Roman"/>
          <w:sz w:val="32"/>
        </w:rPr>
        <w:br/>
      </w:r>
    </w:p>
    <w:p w14:paraId="5C032EC0"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71) C</w:t>
      </w:r>
      <w:r>
        <w:rPr>
          <w:rFonts w:ascii="Times New Roman"/>
          <w:sz w:val="32"/>
        </w:rPr>
        <w:br/>
      </w:r>
    </w:p>
    <w:p w14:paraId="01257224"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72) A</w:t>
      </w:r>
      <w:r>
        <w:rPr>
          <w:rFonts w:ascii="Times New Roman"/>
          <w:sz w:val="32"/>
        </w:rPr>
        <w:br/>
      </w:r>
    </w:p>
    <w:p w14:paraId="14988242"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73) D</w:t>
      </w:r>
      <w:r>
        <w:rPr>
          <w:rFonts w:ascii="Times New Roman"/>
          <w:sz w:val="32"/>
        </w:rPr>
        <w:br/>
      </w:r>
    </w:p>
    <w:p w14:paraId="39C9D3C7"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74) C</w:t>
      </w:r>
      <w:r>
        <w:rPr>
          <w:rFonts w:ascii="Times New Roman"/>
          <w:sz w:val="32"/>
        </w:rPr>
        <w:br/>
      </w:r>
    </w:p>
    <w:p w14:paraId="0ECE484F"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75) D</w:t>
      </w:r>
      <w:r>
        <w:rPr>
          <w:rFonts w:ascii="Times New Roman"/>
          <w:sz w:val="32"/>
        </w:rPr>
        <w:br/>
      </w:r>
    </w:p>
    <w:p w14:paraId="1AB8B3C0"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76) C</w:t>
      </w:r>
      <w:r>
        <w:rPr>
          <w:rFonts w:ascii="Times New Roman"/>
          <w:sz w:val="32"/>
        </w:rPr>
        <w:br/>
      </w:r>
    </w:p>
    <w:p w14:paraId="3AD4974E"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77) B</w:t>
      </w:r>
      <w:r>
        <w:rPr>
          <w:rFonts w:ascii="Times New Roman"/>
          <w:sz w:val="32"/>
        </w:rPr>
        <w:br/>
      </w:r>
    </w:p>
    <w:p w14:paraId="08BD5AEA"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78) A</w:t>
      </w:r>
      <w:r>
        <w:rPr>
          <w:rFonts w:ascii="Times New Roman"/>
          <w:sz w:val="32"/>
        </w:rPr>
        <w:br/>
      </w:r>
    </w:p>
    <w:p w14:paraId="635572BC"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79) D</w:t>
      </w:r>
      <w:r>
        <w:rPr>
          <w:rFonts w:ascii="Times New Roman"/>
          <w:sz w:val="32"/>
        </w:rPr>
        <w:br/>
      </w:r>
    </w:p>
    <w:p w14:paraId="601F8B2F"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80) A</w:t>
      </w:r>
      <w:r>
        <w:rPr>
          <w:rFonts w:ascii="Times New Roman"/>
          <w:sz w:val="32"/>
        </w:rPr>
        <w:br/>
      </w:r>
    </w:p>
    <w:p w14:paraId="352B71B3"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81) D</w:t>
      </w:r>
      <w:r>
        <w:rPr>
          <w:rFonts w:ascii="Times New Roman"/>
          <w:sz w:val="32"/>
        </w:rPr>
        <w:br/>
      </w:r>
    </w:p>
    <w:p w14:paraId="5EB5C1E2"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82) B</w:t>
      </w:r>
      <w:r>
        <w:rPr>
          <w:rFonts w:ascii="Times New Roman"/>
          <w:sz w:val="32"/>
        </w:rPr>
        <w:br/>
      </w:r>
    </w:p>
    <w:p w14:paraId="7DDBDD7B"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83) D</w:t>
      </w:r>
      <w:r>
        <w:rPr>
          <w:rFonts w:ascii="Times New Roman"/>
          <w:sz w:val="32"/>
        </w:rPr>
        <w:br/>
      </w:r>
    </w:p>
    <w:p w14:paraId="76CCA47A"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84) A</w:t>
      </w:r>
      <w:r>
        <w:rPr>
          <w:rFonts w:ascii="Times New Roman"/>
          <w:sz w:val="32"/>
        </w:rPr>
        <w:br/>
      </w:r>
    </w:p>
    <w:p w14:paraId="23CED2A2"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85) D</w:t>
      </w:r>
      <w:r>
        <w:rPr>
          <w:rFonts w:ascii="Times New Roman"/>
          <w:sz w:val="32"/>
        </w:rPr>
        <w:br/>
      </w:r>
    </w:p>
    <w:p w14:paraId="5073637F"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86) D</w:t>
      </w:r>
      <w:r>
        <w:rPr>
          <w:rFonts w:ascii="Times New Roman"/>
          <w:sz w:val="32"/>
        </w:rPr>
        <w:br/>
      </w:r>
    </w:p>
    <w:p w14:paraId="75BCE663"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lastRenderedPageBreak/>
        <w:t>87) B</w:t>
      </w:r>
      <w:r>
        <w:rPr>
          <w:rFonts w:ascii="Times New Roman"/>
          <w:sz w:val="32"/>
        </w:rPr>
        <w:br/>
      </w:r>
    </w:p>
    <w:p w14:paraId="6ADF4957"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88) A</w:t>
      </w:r>
      <w:r>
        <w:rPr>
          <w:rFonts w:ascii="Times New Roman"/>
          <w:sz w:val="32"/>
        </w:rPr>
        <w:br/>
      </w:r>
    </w:p>
    <w:p w14:paraId="130D85AB"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89) A</w:t>
      </w:r>
      <w:r>
        <w:rPr>
          <w:rFonts w:ascii="Times New Roman"/>
          <w:sz w:val="32"/>
        </w:rPr>
        <w:br/>
      </w:r>
    </w:p>
    <w:p w14:paraId="08CDBCBA"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90) B</w:t>
      </w:r>
      <w:r>
        <w:rPr>
          <w:rFonts w:ascii="Times New Roman"/>
          <w:sz w:val="32"/>
        </w:rPr>
        <w:br/>
      </w:r>
    </w:p>
    <w:p w14:paraId="57CDE99C"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91) C</w:t>
      </w:r>
      <w:r>
        <w:rPr>
          <w:rFonts w:ascii="Times New Roman"/>
          <w:sz w:val="32"/>
        </w:rPr>
        <w:br/>
      </w:r>
    </w:p>
    <w:p w14:paraId="1187EECD"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92) A</w:t>
      </w:r>
      <w:r>
        <w:rPr>
          <w:rFonts w:ascii="Times New Roman"/>
          <w:sz w:val="32"/>
        </w:rPr>
        <w:br/>
      </w:r>
    </w:p>
    <w:p w14:paraId="26E0DBE2"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93) D</w:t>
      </w:r>
      <w:r>
        <w:rPr>
          <w:rFonts w:ascii="Times New Roman"/>
          <w:sz w:val="32"/>
        </w:rPr>
        <w:br/>
      </w:r>
    </w:p>
    <w:p w14:paraId="1B60236D"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t>94) D</w:t>
      </w:r>
      <w:r>
        <w:rPr>
          <w:rFonts w:ascii="Times New Roman"/>
          <w:sz w:val="32"/>
        </w:rPr>
        <w:br/>
      </w:r>
    </w:p>
    <w:p w14:paraId="523BDA86"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 xml:space="preserve">95)   </w:t>
      </w:r>
      <w:r>
        <w:rPr>
          <w:rFonts w:ascii="Times New Roman" w:hAnsi="Times New Roman"/>
          <w:b/>
          <w:color w:val="000000"/>
          <w:sz w:val="32"/>
        </w:rPr>
        <w:t>Economics</w:t>
      </w:r>
      <w:r>
        <w:rPr>
          <w:rFonts w:ascii="Times New Roman" w:hAnsi="Times New Roman"/>
          <w:color w:val="000000"/>
          <w:sz w:val="32"/>
        </w:rPr>
        <w:t xml:space="preserve"> provides the financial manager with the following:   </w:t>
      </w:r>
      <w:r>
        <w:br/>
      </w:r>
      <w:r>
        <w:rPr>
          <w:rFonts w:ascii="Times New Roman" w:hAnsi="Times New Roman"/>
          <w:color w:val="000000"/>
          <w:sz w:val="32"/>
        </w:rPr>
        <w:t xml:space="preserve">   </w:t>
      </w:r>
      <w:r>
        <w:br/>
      </w:r>
      <w:r>
        <w:rPr>
          <w:rFonts w:ascii="Times New Roman" w:hAnsi="Times New Roman"/>
          <w:color w:val="000000"/>
          <w:sz w:val="32"/>
        </w:rPr>
        <w:t>• A broad picture of the economy and the key measures that influence the corporation's decisions and performance (gross domestic product, industrial production, disposable income, un</w:t>
      </w:r>
      <w:r>
        <w:rPr>
          <w:rFonts w:ascii="Times New Roman" w:hAnsi="Times New Roman"/>
          <w:color w:val="000000"/>
          <w:sz w:val="32"/>
        </w:rPr>
        <w:t xml:space="preserve">employment, inflation, interest rates, taxes).   </w:t>
      </w:r>
      <w:r>
        <w:br/>
      </w:r>
      <w:r>
        <w:rPr>
          <w:rFonts w:ascii="Times New Roman" w:hAnsi="Times New Roman"/>
          <w:color w:val="000000"/>
          <w:sz w:val="32"/>
        </w:rPr>
        <w:t>• An understanding of the institutional structure of our mixed capitalist system (government regulation, Bank of Canada, chartered banks, investment dealers, trusts, insurance companies, financial markets).</w:t>
      </w:r>
      <w:r>
        <w:rPr>
          <w:rFonts w:ascii="Times New Roman" w:hAnsi="Times New Roman"/>
          <w:color w:val="000000"/>
          <w:sz w:val="32"/>
        </w:rPr>
        <w:t xml:space="preserve"> Capital is accumulated and valued in competitive financial markets, affecting its cost and availability to the firm.   </w:t>
      </w:r>
      <w:r>
        <w:br/>
      </w:r>
      <w:r>
        <w:rPr>
          <w:rFonts w:ascii="Times New Roman" w:hAnsi="Times New Roman"/>
          <w:color w:val="000000"/>
          <w:sz w:val="32"/>
        </w:rPr>
        <w:t>• A structure for decision making (risk analysis, pricing theory through supply and demand relationships, comparative return analysis).</w:t>
      </w:r>
      <w:r>
        <w:rPr>
          <w:rFonts w:ascii="Times New Roman" w:hAnsi="Times New Roman"/>
          <w:color w:val="000000"/>
          <w:sz w:val="32"/>
        </w:rPr>
        <w:t xml:space="preserve">   </w:t>
      </w:r>
      <w:r>
        <w:br/>
      </w:r>
      <w:r>
        <w:rPr>
          <w:rFonts w:ascii="Times New Roman" w:hAnsi="Times New Roman"/>
          <w:color w:val="000000"/>
          <w:sz w:val="32"/>
        </w:rPr>
        <w:t xml:space="preserve">   </w:t>
      </w:r>
      <w:r>
        <w:br/>
      </w:r>
      <w:r>
        <w:rPr>
          <w:rFonts w:ascii="Times New Roman" w:hAnsi="Times New Roman"/>
          <w:color w:val="000000"/>
          <w:sz w:val="32"/>
        </w:rPr>
        <w:t xml:space="preserve">   </w:t>
      </w:r>
      <w:r>
        <w:rPr>
          <w:rFonts w:ascii="Times New Roman" w:hAnsi="Times New Roman"/>
          <w:b/>
          <w:color w:val="000000"/>
          <w:sz w:val="32"/>
        </w:rPr>
        <w:t>Accounting</w:t>
      </w:r>
      <w:r>
        <w:rPr>
          <w:rFonts w:ascii="Times New Roman" w:hAnsi="Times New Roman"/>
          <w:color w:val="000000"/>
          <w:sz w:val="32"/>
        </w:rPr>
        <w:t xml:space="preserve"> provides the financial manager with the following:   </w:t>
      </w:r>
      <w:r>
        <w:br/>
      </w:r>
      <w:r>
        <w:rPr>
          <w:rFonts w:ascii="Times New Roman" w:hAnsi="Times New Roman"/>
          <w:color w:val="000000"/>
          <w:sz w:val="32"/>
        </w:rPr>
        <w:t xml:space="preserve">   </w:t>
      </w:r>
      <w:r>
        <w:br/>
      </w:r>
      <w:r>
        <w:rPr>
          <w:rFonts w:ascii="Times New Roman" w:hAnsi="Times New Roman"/>
          <w:color w:val="000000"/>
          <w:sz w:val="32"/>
        </w:rPr>
        <w:t xml:space="preserve">• Much of the language of finance (assets, liabilities, cash flow).   </w:t>
      </w:r>
      <w:r>
        <w:br/>
      </w:r>
      <w:r>
        <w:rPr>
          <w:rFonts w:ascii="Times New Roman" w:hAnsi="Times New Roman"/>
          <w:color w:val="000000"/>
          <w:sz w:val="32"/>
        </w:rPr>
        <w:t>• Financial data (income statements, balance sheets, statement of cash flows). The financial manager must</w:t>
      </w:r>
      <w:r>
        <w:rPr>
          <w:rFonts w:ascii="Times New Roman" w:hAnsi="Times New Roman"/>
          <w:color w:val="000000"/>
          <w:sz w:val="32"/>
        </w:rPr>
        <w:t xml:space="preserve"> know how to interpret and use this data in allocating the firm's financial resources to generate the best value on the basis of return and risk.   </w:t>
      </w:r>
      <w:r>
        <w:br/>
      </w:r>
      <w:r>
        <w:rPr>
          <w:rFonts w:ascii="Times New Roman" w:hAnsi="Times New Roman"/>
          <w:color w:val="000000"/>
          <w:sz w:val="32"/>
        </w:rPr>
        <w:t xml:space="preserve">   </w:t>
      </w:r>
      <w:r>
        <w:br/>
      </w:r>
      <w:r>
        <w:rPr>
          <w:rFonts w:ascii="Times New Roman" w:hAnsi="Times New Roman"/>
          <w:color w:val="000000"/>
          <w:sz w:val="32"/>
        </w:rPr>
        <w:t>Finance links economic theory with the numbers of accounting, and all corporate managers—whether in the</w:t>
      </w:r>
      <w:r>
        <w:rPr>
          <w:rFonts w:ascii="Times New Roman" w:hAnsi="Times New Roman"/>
          <w:color w:val="000000"/>
          <w:sz w:val="32"/>
        </w:rPr>
        <w:t xml:space="preserve"> area of production, sales, research, marketing, management, or long run strategic planning - must know what it means to assess the financial performance of the firm.</w:t>
      </w:r>
    </w:p>
    <w:p w14:paraId="5D3B1CEC"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 xml:space="preserve">96) 1.   </w:t>
      </w:r>
      <w:r>
        <w:rPr>
          <w:rFonts w:ascii="Times New Roman" w:hAnsi="Times New Roman"/>
          <w:b/>
          <w:color w:val="000000"/>
          <w:sz w:val="32"/>
        </w:rPr>
        <w:t>Risk</w:t>
      </w:r>
      <w:r>
        <w:rPr>
          <w:rFonts w:ascii="Times New Roman" w:hAnsi="Times New Roman"/>
          <w:color w:val="000000"/>
          <w:sz w:val="32"/>
        </w:rPr>
        <w:t xml:space="preserve">   </w:t>
      </w:r>
      <w:r>
        <w:rPr>
          <w:rFonts w:ascii="Times New Roman" w:hAnsi="Times New Roman"/>
          <w:b/>
          <w:color w:val="000000"/>
          <w:sz w:val="32"/>
        </w:rPr>
        <w:t>may</w:t>
      </w:r>
      <w:r>
        <w:rPr>
          <w:rFonts w:ascii="Times New Roman" w:hAnsi="Times New Roman"/>
          <w:color w:val="000000"/>
          <w:sz w:val="32"/>
        </w:rPr>
        <w:t xml:space="preserve">   </w:t>
      </w:r>
      <w:r>
        <w:rPr>
          <w:rFonts w:ascii="Times New Roman" w:hAnsi="Times New Roman"/>
          <w:b/>
          <w:color w:val="000000"/>
          <w:sz w:val="32"/>
        </w:rPr>
        <w:t>increase</w:t>
      </w:r>
      <w:r>
        <w:rPr>
          <w:rFonts w:ascii="Times New Roman" w:hAnsi="Times New Roman"/>
          <w:color w:val="000000"/>
          <w:sz w:val="32"/>
        </w:rPr>
        <w:t xml:space="preserve">   </w:t>
      </w:r>
      <w:r>
        <w:rPr>
          <w:rFonts w:ascii="Times New Roman" w:hAnsi="Times New Roman"/>
          <w:b/>
          <w:color w:val="000000"/>
          <w:sz w:val="32"/>
        </w:rPr>
        <w:t>as</w:t>
      </w:r>
      <w:r>
        <w:rPr>
          <w:rFonts w:ascii="Times New Roman" w:hAnsi="Times New Roman"/>
          <w:color w:val="000000"/>
          <w:sz w:val="32"/>
        </w:rPr>
        <w:t xml:space="preserve">   </w:t>
      </w:r>
      <w:r>
        <w:rPr>
          <w:rFonts w:ascii="Times New Roman" w:hAnsi="Times New Roman"/>
          <w:b/>
          <w:color w:val="000000"/>
          <w:sz w:val="32"/>
        </w:rPr>
        <w:t>profit</w:t>
      </w:r>
      <w:r>
        <w:rPr>
          <w:rFonts w:ascii="Times New Roman" w:hAnsi="Times New Roman"/>
          <w:color w:val="000000"/>
          <w:sz w:val="32"/>
        </w:rPr>
        <w:t xml:space="preserve">   </w:t>
      </w:r>
      <w:r>
        <w:rPr>
          <w:rFonts w:ascii="Times New Roman" w:hAnsi="Times New Roman"/>
          <w:b/>
          <w:color w:val="000000"/>
          <w:sz w:val="32"/>
        </w:rPr>
        <w:t>changes</w:t>
      </w:r>
      <w:r>
        <w:rPr>
          <w:rFonts w:ascii="Times New Roman" w:hAnsi="Times New Roman"/>
          <w:color w:val="000000"/>
          <w:sz w:val="32"/>
        </w:rPr>
        <w:t xml:space="preserve">. More debts or investment in projects with cyclical earnings to increase profits also increase risk. Shareholders may consider the increase in risk insufficient for the increased earnings.   </w:t>
      </w:r>
      <w:r>
        <w:br/>
      </w:r>
      <w:r>
        <w:rPr>
          <w:rFonts w:ascii="Times New Roman" w:hAnsi="Times New Roman"/>
          <w:color w:val="000000"/>
          <w:sz w:val="32"/>
        </w:rPr>
        <w:t xml:space="preserve"> 2.   </w:t>
      </w:r>
      <w:r>
        <w:rPr>
          <w:rFonts w:ascii="Times New Roman" w:hAnsi="Times New Roman"/>
          <w:b/>
          <w:color w:val="000000"/>
          <w:sz w:val="32"/>
        </w:rPr>
        <w:t>Profit</w:t>
      </w:r>
      <w:r>
        <w:rPr>
          <w:rFonts w:ascii="Times New Roman" w:hAnsi="Times New Roman"/>
          <w:color w:val="000000"/>
          <w:sz w:val="32"/>
        </w:rPr>
        <w:t xml:space="preserve">   </w:t>
      </w:r>
      <w:r>
        <w:rPr>
          <w:rFonts w:ascii="Times New Roman" w:hAnsi="Times New Roman"/>
          <w:b/>
          <w:color w:val="000000"/>
          <w:sz w:val="32"/>
        </w:rPr>
        <w:t>fails</w:t>
      </w:r>
      <w:r>
        <w:rPr>
          <w:rFonts w:ascii="Times New Roman" w:hAnsi="Times New Roman"/>
          <w:color w:val="000000"/>
          <w:sz w:val="32"/>
        </w:rPr>
        <w:t xml:space="preserve">   </w:t>
      </w:r>
      <w:r>
        <w:rPr>
          <w:rFonts w:ascii="Times New Roman" w:hAnsi="Times New Roman"/>
          <w:b/>
          <w:color w:val="000000"/>
          <w:sz w:val="32"/>
        </w:rPr>
        <w:t>to</w:t>
      </w:r>
      <w:r>
        <w:rPr>
          <w:rFonts w:ascii="Times New Roman" w:hAnsi="Times New Roman"/>
          <w:color w:val="000000"/>
          <w:sz w:val="32"/>
        </w:rPr>
        <w:t xml:space="preserve">   </w:t>
      </w:r>
      <w:r>
        <w:rPr>
          <w:rFonts w:ascii="Times New Roman" w:hAnsi="Times New Roman"/>
          <w:b/>
          <w:color w:val="000000"/>
          <w:sz w:val="32"/>
        </w:rPr>
        <w:t>take</w:t>
      </w:r>
      <w:r>
        <w:rPr>
          <w:rFonts w:ascii="Times New Roman" w:hAnsi="Times New Roman"/>
          <w:color w:val="000000"/>
          <w:sz w:val="32"/>
        </w:rPr>
        <w:t xml:space="preserve">   </w:t>
      </w:r>
      <w:r>
        <w:rPr>
          <w:rFonts w:ascii="Times New Roman" w:hAnsi="Times New Roman"/>
          <w:b/>
          <w:color w:val="000000"/>
          <w:sz w:val="32"/>
        </w:rPr>
        <w:t>into</w:t>
      </w:r>
      <w:r>
        <w:rPr>
          <w:rFonts w:ascii="Times New Roman" w:hAnsi="Times New Roman"/>
          <w:color w:val="000000"/>
          <w:sz w:val="32"/>
        </w:rPr>
        <w:t xml:space="preserve">   </w:t>
      </w:r>
      <w:r>
        <w:rPr>
          <w:rFonts w:ascii="Times New Roman" w:hAnsi="Times New Roman"/>
          <w:b/>
          <w:color w:val="000000"/>
          <w:sz w:val="32"/>
        </w:rPr>
        <w:t>account</w:t>
      </w:r>
      <w:r>
        <w:rPr>
          <w:rFonts w:ascii="Times New Roman" w:hAnsi="Times New Roman"/>
          <w:color w:val="000000"/>
          <w:sz w:val="32"/>
        </w:rPr>
        <w:t xml:space="preserve">   </w:t>
      </w:r>
      <w:r>
        <w:rPr>
          <w:rFonts w:ascii="Times New Roman" w:hAnsi="Times New Roman"/>
          <w:b/>
          <w:color w:val="000000"/>
          <w:sz w:val="32"/>
        </w:rPr>
        <w:t>the</w:t>
      </w:r>
      <w:r>
        <w:rPr>
          <w:rFonts w:ascii="Times New Roman" w:hAnsi="Times New Roman"/>
          <w:color w:val="000000"/>
          <w:sz w:val="32"/>
        </w:rPr>
        <w:t xml:space="preserve">   </w:t>
      </w:r>
      <w:r>
        <w:rPr>
          <w:rFonts w:ascii="Times New Roman" w:hAnsi="Times New Roman"/>
          <w:b/>
          <w:color w:val="000000"/>
          <w:sz w:val="32"/>
        </w:rPr>
        <w:t>timin</w:t>
      </w:r>
      <w:r>
        <w:rPr>
          <w:rFonts w:ascii="Times New Roman" w:hAnsi="Times New Roman"/>
          <w:b/>
          <w:color w:val="000000"/>
          <w:sz w:val="32"/>
        </w:rPr>
        <w:t>g</w:t>
      </w:r>
      <w:r>
        <w:rPr>
          <w:rFonts w:ascii="Times New Roman" w:hAnsi="Times New Roman"/>
          <w:color w:val="000000"/>
          <w:sz w:val="32"/>
        </w:rPr>
        <w:t xml:space="preserve">   </w:t>
      </w:r>
      <w:r>
        <w:rPr>
          <w:rFonts w:ascii="Times New Roman" w:hAnsi="Times New Roman"/>
          <w:b/>
          <w:color w:val="000000"/>
          <w:sz w:val="32"/>
        </w:rPr>
        <w:t>of</w:t>
      </w:r>
      <w:r>
        <w:rPr>
          <w:rFonts w:ascii="Times New Roman" w:hAnsi="Times New Roman"/>
          <w:color w:val="000000"/>
          <w:sz w:val="32"/>
        </w:rPr>
        <w:t xml:space="preserve">   </w:t>
      </w:r>
      <w:r>
        <w:rPr>
          <w:rFonts w:ascii="Times New Roman" w:hAnsi="Times New Roman"/>
          <w:b/>
          <w:color w:val="000000"/>
          <w:sz w:val="32"/>
        </w:rPr>
        <w:t>benefits</w:t>
      </w:r>
      <w:r>
        <w:rPr>
          <w:rFonts w:ascii="Times New Roman" w:hAnsi="Times New Roman"/>
          <w:color w:val="000000"/>
          <w:sz w:val="32"/>
        </w:rPr>
        <w:t>. We might be indifferent between the following alternatives if our emphasis were solely on maximizing earnings, as the total is the same. However, alternative B is clearly superior, because larger benefits occur earlier; we could reinvest</w:t>
      </w:r>
      <w:r>
        <w:rPr>
          <w:rFonts w:ascii="Times New Roman" w:hAnsi="Times New Roman"/>
          <w:color w:val="000000"/>
          <w:sz w:val="32"/>
        </w:rPr>
        <w:t xml:space="preserve"> the difference in earnings for alternative B for an extra period.   </w:t>
      </w:r>
      <w:r>
        <w:br/>
      </w:r>
      <w:r>
        <w:rPr>
          <w:rFonts w:ascii="Times New Roman" w:hAnsi="Times New Roman"/>
          <w:color w:val="000000"/>
          <w:sz w:val="32"/>
        </w:rPr>
        <w:t xml:space="preserve">   </w:t>
      </w:r>
      <w:r>
        <w:br/>
      </w:r>
      <w:r>
        <w:rPr>
          <w:rFonts w:ascii="Times New Roman" w:hAnsi="Times New Roman"/>
          <w:color w:val="000000"/>
          <w:sz w:val="32"/>
        </w:rPr>
        <w:t xml:space="preserve">   </w:t>
      </w:r>
      <w:r>
        <w:rPr>
          <w:rFonts w:ascii="Times New Roman" w:hAnsi="Times New Roman"/>
          <w:b/>
          <w:color w:val="000000"/>
          <w:sz w:val="32"/>
        </w:rPr>
        <w:t>Earnings</w:t>
      </w:r>
      <w:r>
        <w:rPr>
          <w:rFonts w:ascii="Times New Roman" w:hAnsi="Times New Roman"/>
          <w:color w:val="000000"/>
          <w:sz w:val="32"/>
        </w:rPr>
        <w:t xml:space="preserve">   </w:t>
      </w:r>
      <w:r>
        <w:rPr>
          <w:rFonts w:ascii="Times New Roman" w:hAnsi="Times New Roman"/>
          <w:b/>
          <w:color w:val="000000"/>
          <w:sz w:val="32"/>
        </w:rPr>
        <w:t>per</w:t>
      </w:r>
      <w:r>
        <w:rPr>
          <w:rFonts w:ascii="Times New Roman" w:hAnsi="Times New Roman"/>
          <w:color w:val="000000"/>
          <w:sz w:val="32"/>
        </w:rPr>
        <w:t xml:space="preserve">   </w:t>
      </w:r>
      <w:r>
        <w:rPr>
          <w:rFonts w:ascii="Times New Roman" w:hAnsi="Times New Roman"/>
          <w:b/>
          <w:color w:val="000000"/>
          <w:sz w:val="32"/>
        </w:rPr>
        <w:t>Share</w:t>
      </w:r>
      <w:r>
        <w:rPr>
          <w:rFonts w:ascii="Times New Roman" w:hAnsi="Times New Roman"/>
          <w:color w:val="000000"/>
          <w:sz w:val="32"/>
        </w:rPr>
        <w:t xml:space="preserve">   </w:t>
      </w:r>
      <w:r>
        <w:br/>
      </w:r>
    </w:p>
    <w:tbl>
      <w:tblPr>
        <w:tblW w:w="0" w:type="auto"/>
        <w:tblLook w:val="04A0" w:firstRow="1" w:lastRow="0" w:firstColumn="1" w:lastColumn="0" w:noHBand="0" w:noVBand="1"/>
      </w:tblPr>
      <w:tblGrid>
        <w:gridCol w:w="2474"/>
        <w:gridCol w:w="2322"/>
        <w:gridCol w:w="2323"/>
        <w:gridCol w:w="2271"/>
      </w:tblGrid>
      <w:tr w:rsidR="00CF27A0" w14:paraId="6534309F" w14:textId="77777777">
        <w:trPr>
          <w:trHeight w:val="60"/>
        </w:trPr>
        <w:tc>
          <w:tcPr>
            <w:tcW w:w="286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3FD16632" w14:textId="77777777" w:rsidR="00CF27A0" w:rsidRDefault="00CF27A0"/>
        </w:tc>
        <w:tc>
          <w:tcPr>
            <w:tcW w:w="277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5F4A6B8C" w14:textId="77777777" w:rsidR="00CF27A0" w:rsidRDefault="00F103DA">
            <w:pPr>
              <w:spacing w:after="0"/>
              <w:jc w:val="center"/>
            </w:pPr>
            <w:r>
              <w:rPr>
                <w:rFonts w:ascii="Times New Roman" w:hAnsi="Times New Roman"/>
                <w:b/>
                <w:color w:val="000000"/>
              </w:rPr>
              <w:t>Period 1</w:t>
            </w:r>
          </w:p>
        </w:tc>
        <w:tc>
          <w:tcPr>
            <w:tcW w:w="27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450CBC77" w14:textId="77777777" w:rsidR="00CF27A0" w:rsidRDefault="00F103DA">
            <w:pPr>
              <w:spacing w:after="0"/>
              <w:jc w:val="center"/>
            </w:pPr>
            <w:r>
              <w:rPr>
                <w:rFonts w:ascii="Times New Roman" w:hAnsi="Times New Roman"/>
                <w:b/>
                <w:color w:val="000000"/>
              </w:rPr>
              <w:t>Period 2</w:t>
            </w:r>
          </w:p>
        </w:tc>
        <w:tc>
          <w:tcPr>
            <w:tcW w:w="2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14A6FC92" w14:textId="77777777" w:rsidR="00CF27A0" w:rsidRDefault="00F103DA">
            <w:pPr>
              <w:spacing w:after="0"/>
              <w:jc w:val="center"/>
            </w:pPr>
            <w:r>
              <w:rPr>
                <w:rFonts w:ascii="Times New Roman" w:hAnsi="Times New Roman"/>
                <w:b/>
                <w:color w:val="000000"/>
              </w:rPr>
              <w:t>Total</w:t>
            </w:r>
          </w:p>
        </w:tc>
      </w:tr>
      <w:tr w:rsidR="00CF27A0" w14:paraId="42193018" w14:textId="77777777">
        <w:trPr>
          <w:trHeight w:val="60"/>
        </w:trPr>
        <w:tc>
          <w:tcPr>
            <w:tcW w:w="286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1E3A3DD3" w14:textId="77777777" w:rsidR="00CF27A0" w:rsidRDefault="00F103DA">
            <w:pPr>
              <w:spacing w:after="0"/>
              <w:jc w:val="center"/>
            </w:pPr>
            <w:r>
              <w:rPr>
                <w:rFonts w:ascii="Times New Roman" w:hAnsi="Times New Roman"/>
                <w:color w:val="000000"/>
              </w:rPr>
              <w:t>Alternative A</w:t>
            </w:r>
          </w:p>
        </w:tc>
        <w:tc>
          <w:tcPr>
            <w:tcW w:w="277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3B627702" w14:textId="77777777" w:rsidR="00CF27A0" w:rsidRDefault="00F103DA">
            <w:pPr>
              <w:spacing w:after="0"/>
              <w:jc w:val="center"/>
            </w:pPr>
            <w:r>
              <w:rPr>
                <w:rFonts w:ascii="Times New Roman" w:hAnsi="Times New Roman"/>
                <w:color w:val="000000"/>
              </w:rPr>
              <w:t>$1.50</w:t>
            </w:r>
          </w:p>
        </w:tc>
        <w:tc>
          <w:tcPr>
            <w:tcW w:w="27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4B7C59C6" w14:textId="77777777" w:rsidR="00CF27A0" w:rsidRDefault="00F103DA">
            <w:pPr>
              <w:spacing w:after="0"/>
              <w:jc w:val="center"/>
            </w:pPr>
            <w:r>
              <w:rPr>
                <w:rFonts w:ascii="Times New Roman" w:hAnsi="Times New Roman"/>
                <w:color w:val="000000"/>
              </w:rPr>
              <w:t>$2.00</w:t>
            </w:r>
          </w:p>
        </w:tc>
        <w:tc>
          <w:tcPr>
            <w:tcW w:w="2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7C8CD6CB" w14:textId="77777777" w:rsidR="00CF27A0" w:rsidRDefault="00F103DA">
            <w:pPr>
              <w:spacing w:after="0"/>
              <w:jc w:val="center"/>
            </w:pPr>
            <w:r>
              <w:rPr>
                <w:rFonts w:ascii="Times New Roman" w:hAnsi="Times New Roman"/>
                <w:color w:val="000000"/>
              </w:rPr>
              <w:t>$3.50</w:t>
            </w:r>
          </w:p>
        </w:tc>
      </w:tr>
      <w:tr w:rsidR="00CF27A0" w14:paraId="770284AA" w14:textId="77777777">
        <w:trPr>
          <w:trHeight w:val="60"/>
        </w:trPr>
        <w:tc>
          <w:tcPr>
            <w:tcW w:w="286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5B56D66B" w14:textId="77777777" w:rsidR="00CF27A0" w:rsidRDefault="00F103DA">
            <w:pPr>
              <w:spacing w:after="0"/>
              <w:jc w:val="center"/>
            </w:pPr>
            <w:r>
              <w:rPr>
                <w:rFonts w:ascii="Times New Roman" w:hAnsi="Times New Roman"/>
                <w:color w:val="000000"/>
              </w:rPr>
              <w:t>Alternative B</w:t>
            </w:r>
          </w:p>
        </w:tc>
        <w:tc>
          <w:tcPr>
            <w:tcW w:w="277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2D6CAE93" w14:textId="77777777" w:rsidR="00CF27A0" w:rsidRDefault="00F103DA">
            <w:pPr>
              <w:spacing w:after="0"/>
              <w:jc w:val="center"/>
            </w:pPr>
            <w:r>
              <w:rPr>
                <w:rFonts w:ascii="Times New Roman" w:hAnsi="Times New Roman"/>
                <w:color w:val="000000"/>
              </w:rPr>
              <w:t>$2.00</w:t>
            </w:r>
          </w:p>
        </w:tc>
        <w:tc>
          <w:tcPr>
            <w:tcW w:w="27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3D71FFDD" w14:textId="77777777" w:rsidR="00CF27A0" w:rsidRDefault="00F103DA">
            <w:pPr>
              <w:spacing w:after="0"/>
              <w:jc w:val="center"/>
            </w:pPr>
            <w:r>
              <w:rPr>
                <w:rFonts w:ascii="Times New Roman" w:hAnsi="Times New Roman"/>
                <w:color w:val="000000"/>
              </w:rPr>
              <w:t>1.50</w:t>
            </w:r>
          </w:p>
        </w:tc>
        <w:tc>
          <w:tcPr>
            <w:tcW w:w="2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59719F8B" w14:textId="77777777" w:rsidR="00CF27A0" w:rsidRDefault="00F103DA">
            <w:pPr>
              <w:spacing w:after="0"/>
              <w:jc w:val="center"/>
            </w:pPr>
            <w:r>
              <w:rPr>
                <w:rFonts w:ascii="Times New Roman" w:hAnsi="Times New Roman"/>
                <w:color w:val="000000"/>
              </w:rPr>
              <w:t>3.5</w:t>
            </w:r>
          </w:p>
        </w:tc>
      </w:tr>
    </w:tbl>
    <w:p w14:paraId="36A8608D" w14:textId="77777777" w:rsidR="00CF27A0" w:rsidRDefault="00F103DA">
      <w:pPr>
        <w:keepLines/>
        <w:sectPr w:rsidR="00CF27A0">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 xml:space="preserve">   </w:t>
      </w:r>
      <w:r>
        <w:br/>
      </w:r>
      <w:r>
        <w:rPr>
          <w:rFonts w:ascii="Times New Roman" w:hAnsi="Times New Roman"/>
          <w:color w:val="000000"/>
          <w:sz w:val="32"/>
        </w:rPr>
        <w:t xml:space="preserve"> 3.   </w:t>
      </w:r>
      <w:r>
        <w:rPr>
          <w:rFonts w:ascii="Times New Roman" w:hAnsi="Times New Roman"/>
          <w:b/>
          <w:color w:val="000000"/>
          <w:sz w:val="32"/>
        </w:rPr>
        <w:t>Accurately</w:t>
      </w:r>
      <w:r>
        <w:rPr>
          <w:rFonts w:ascii="Times New Roman" w:hAnsi="Times New Roman"/>
          <w:color w:val="000000"/>
          <w:sz w:val="32"/>
        </w:rPr>
        <w:t xml:space="preserve">   </w:t>
      </w:r>
      <w:r>
        <w:rPr>
          <w:rFonts w:ascii="Times New Roman" w:hAnsi="Times New Roman"/>
          <w:b/>
          <w:color w:val="000000"/>
          <w:sz w:val="32"/>
        </w:rPr>
        <w:t>measuring</w:t>
      </w:r>
      <w:r>
        <w:rPr>
          <w:rFonts w:ascii="Times New Roman" w:hAnsi="Times New Roman"/>
          <w:color w:val="000000"/>
          <w:sz w:val="32"/>
        </w:rPr>
        <w:t xml:space="preserve">   </w:t>
      </w:r>
      <w:r>
        <w:rPr>
          <w:rFonts w:ascii="Times New Roman" w:hAnsi="Times New Roman"/>
          <w:b/>
          <w:color w:val="000000"/>
          <w:sz w:val="32"/>
        </w:rPr>
        <w:t>profit</w:t>
      </w:r>
      <w:r>
        <w:rPr>
          <w:rFonts w:ascii="Times New Roman" w:hAnsi="Times New Roman"/>
          <w:color w:val="000000"/>
          <w:sz w:val="32"/>
        </w:rPr>
        <w:t xml:space="preserve">   </w:t>
      </w:r>
      <w:r>
        <w:rPr>
          <w:rFonts w:ascii="Times New Roman" w:hAnsi="Times New Roman"/>
          <w:b/>
          <w:color w:val="000000"/>
          <w:sz w:val="32"/>
        </w:rPr>
        <w:t>is</w:t>
      </w:r>
      <w:r>
        <w:rPr>
          <w:rFonts w:ascii="Times New Roman" w:hAnsi="Times New Roman"/>
          <w:color w:val="000000"/>
          <w:sz w:val="32"/>
        </w:rPr>
        <w:t xml:space="preserve">   </w:t>
      </w:r>
      <w:r>
        <w:rPr>
          <w:rFonts w:ascii="Times New Roman" w:hAnsi="Times New Roman"/>
          <w:b/>
          <w:color w:val="000000"/>
          <w:sz w:val="32"/>
        </w:rPr>
        <w:t>almost</w:t>
      </w:r>
      <w:r>
        <w:rPr>
          <w:rFonts w:ascii="Times New Roman" w:hAnsi="Times New Roman"/>
          <w:color w:val="000000"/>
          <w:sz w:val="32"/>
        </w:rPr>
        <w:t xml:space="preserve">   </w:t>
      </w:r>
      <w:r>
        <w:rPr>
          <w:rFonts w:ascii="Times New Roman" w:hAnsi="Times New Roman"/>
          <w:b/>
          <w:color w:val="000000"/>
          <w:sz w:val="32"/>
        </w:rPr>
        <w:t>impossible</w:t>
      </w:r>
      <w:r>
        <w:rPr>
          <w:rFonts w:ascii="Times New Roman" w:hAnsi="Times New Roman"/>
          <w:color w:val="000000"/>
          <w:sz w:val="32"/>
        </w:rPr>
        <w:t>. Economics and accounting define profit (earnings) differently. Furthermore, earnings may not correspond to current values due to the methods used to capture accounting accruals and the amortization of capital expenditures. As well, fin</w:t>
      </w:r>
      <w:r>
        <w:rPr>
          <w:rFonts w:ascii="Times New Roman" w:hAnsi="Times New Roman"/>
          <w:color w:val="000000"/>
          <w:sz w:val="32"/>
        </w:rPr>
        <w:t>ancial statements are subject to manipulation by managers, so reported earnings will be misleading.</w:t>
      </w:r>
    </w:p>
    <w:p w14:paraId="748CBF2F"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97) • The risk inherent in the firm (nature of its operations and how the firm is financed)   </w:t>
      </w:r>
      <w:r>
        <w:br/>
      </w:r>
      <w:r>
        <w:rPr>
          <w:rFonts w:ascii="Times New Roman" w:hAnsi="Times New Roman"/>
          <w:color w:val="000000"/>
          <w:sz w:val="32"/>
        </w:rPr>
        <w:t>• The time pattern of the firm's earnings and cash flows</w:t>
      </w:r>
      <w:r>
        <w:rPr>
          <w:rFonts w:ascii="Times New Roman" w:hAnsi="Times New Roman"/>
          <w:color w:val="000000"/>
          <w:sz w:val="32"/>
        </w:rPr>
        <w:t xml:space="preserve">   </w:t>
      </w:r>
      <w:r>
        <w:br/>
      </w:r>
      <w:r>
        <w:rPr>
          <w:rFonts w:ascii="Times New Roman" w:hAnsi="Times New Roman"/>
          <w:color w:val="000000"/>
          <w:sz w:val="32"/>
        </w:rPr>
        <w:t xml:space="preserve">• The quality and reliability of reported earnings (as a guidepost to future earning power)   </w:t>
      </w:r>
      <w:r>
        <w:br/>
      </w:r>
      <w:r>
        <w:rPr>
          <w:rFonts w:ascii="Times New Roman" w:hAnsi="Times New Roman"/>
          <w:color w:val="000000"/>
          <w:sz w:val="32"/>
        </w:rPr>
        <w:t>• Economic and political factors</w:t>
      </w:r>
    </w:p>
    <w:p w14:paraId="568F7698"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 xml:space="preserve">98) Financial managers are interested in:   </w:t>
      </w:r>
      <w:r>
        <w:br/>
      </w:r>
      <w:r>
        <w:rPr>
          <w:rFonts w:ascii="Times New Roman" w:hAnsi="Times New Roman"/>
          <w:color w:val="000000"/>
          <w:sz w:val="32"/>
        </w:rPr>
        <w:t xml:space="preserve">   </w:t>
      </w:r>
      <w:r>
        <w:br/>
      </w:r>
      <w:r>
        <w:rPr>
          <w:rFonts w:ascii="Times New Roman" w:hAnsi="Times New Roman"/>
          <w:color w:val="000000"/>
          <w:sz w:val="32"/>
        </w:rPr>
        <w:t xml:space="preserve">• Maintaining their jobs (may discourage value-enhancing takeovers)   </w:t>
      </w:r>
      <w:r>
        <w:br/>
      </w:r>
      <w:r>
        <w:rPr>
          <w:rFonts w:ascii="Times New Roman" w:hAnsi="Times New Roman"/>
          <w:color w:val="000000"/>
          <w:sz w:val="32"/>
        </w:rPr>
        <w:t xml:space="preserve">• Protecting "private spheres of influence"   </w:t>
      </w:r>
      <w:r>
        <w:br/>
      </w:r>
      <w:r>
        <w:rPr>
          <w:rFonts w:ascii="Times New Roman" w:hAnsi="Times New Roman"/>
          <w:color w:val="000000"/>
          <w:sz w:val="32"/>
        </w:rPr>
        <w:t xml:space="preserve">• Maximizing their own compensation package   </w:t>
      </w:r>
      <w:r>
        <w:br/>
      </w:r>
      <w:r>
        <w:rPr>
          <w:rFonts w:ascii="Times New Roman" w:hAnsi="Times New Roman"/>
          <w:color w:val="000000"/>
          <w:sz w:val="32"/>
        </w:rPr>
        <w:t>• Arbitrating among the firm's different stakeholders (shareholders, creditors, employees, unions, environmentalists, consumer groups, Canada Revenue Agency, gov</w:t>
      </w:r>
      <w:r>
        <w:rPr>
          <w:rFonts w:ascii="Times New Roman" w:hAnsi="Times New Roman"/>
          <w:color w:val="000000"/>
          <w:sz w:val="32"/>
        </w:rPr>
        <w:t xml:space="preserve">ernment regulatory bodies, customers)   </w:t>
      </w:r>
      <w:r>
        <w:br/>
      </w:r>
      <w:r>
        <w:rPr>
          <w:rFonts w:ascii="Times New Roman" w:hAnsi="Times New Roman"/>
          <w:color w:val="000000"/>
          <w:sz w:val="32"/>
        </w:rPr>
        <w:t xml:space="preserve">   </w:t>
      </w:r>
      <w:r>
        <w:br/>
      </w:r>
      <w:r>
        <w:rPr>
          <w:rFonts w:ascii="Times New Roman" w:hAnsi="Times New Roman"/>
          <w:color w:val="000000"/>
          <w:sz w:val="32"/>
        </w:rPr>
        <w:t>Pursuit of these interests may emphasize short-term results over long-term wealth building. Management may also perceive the risk of investment decisions differently from shareholders, leading to different point</w:t>
      </w:r>
      <w:r>
        <w:rPr>
          <w:rFonts w:ascii="Times New Roman" w:hAnsi="Times New Roman"/>
          <w:color w:val="000000"/>
          <w:sz w:val="32"/>
        </w:rPr>
        <w:t>s of view as to the best decision regarding the investment of the firm's resources.</w:t>
      </w:r>
    </w:p>
    <w:p w14:paraId="58C57D42"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99) Corporations, which receive their operational charters from society, should consider socially desirable actions that include:   </w:t>
      </w:r>
      <w:r>
        <w:br/>
      </w:r>
      <w:r>
        <w:rPr>
          <w:rFonts w:ascii="Times New Roman" w:hAnsi="Times New Roman"/>
          <w:color w:val="000000"/>
          <w:sz w:val="32"/>
        </w:rPr>
        <w:t xml:space="preserve">   </w:t>
      </w:r>
      <w:r>
        <w:br/>
      </w:r>
      <w:r>
        <w:rPr>
          <w:rFonts w:ascii="Times New Roman" w:hAnsi="Times New Roman"/>
          <w:color w:val="000000"/>
          <w:sz w:val="32"/>
        </w:rPr>
        <w:t xml:space="preserve">• Community works (charitable </w:t>
      </w:r>
      <w:r>
        <w:rPr>
          <w:rFonts w:ascii="Times New Roman" w:hAnsi="Times New Roman"/>
          <w:color w:val="000000"/>
          <w:sz w:val="32"/>
        </w:rPr>
        <w:t xml:space="preserve">giving, employment opportunities for marginalized groups)   </w:t>
      </w:r>
      <w:r>
        <w:br/>
      </w:r>
      <w:r>
        <w:rPr>
          <w:rFonts w:ascii="Times New Roman" w:hAnsi="Times New Roman"/>
          <w:color w:val="000000"/>
          <w:sz w:val="32"/>
        </w:rPr>
        <w:t xml:space="preserve">• Customer respect (safe products, fair pricing, appropriate advertising and communication)   </w:t>
      </w:r>
      <w:r>
        <w:br/>
      </w:r>
      <w:r>
        <w:rPr>
          <w:rFonts w:ascii="Times New Roman" w:hAnsi="Times New Roman"/>
          <w:color w:val="000000"/>
          <w:sz w:val="32"/>
        </w:rPr>
        <w:t>• Strong employee relations (fair benefits and compensation, equitable hiring, education, health and</w:t>
      </w:r>
      <w:r>
        <w:rPr>
          <w:rFonts w:ascii="Times New Roman" w:hAnsi="Times New Roman"/>
          <w:color w:val="000000"/>
          <w:sz w:val="32"/>
        </w:rPr>
        <w:t xml:space="preserve"> safety)   </w:t>
      </w:r>
      <w:r>
        <w:br/>
      </w:r>
      <w:r>
        <w:rPr>
          <w:rFonts w:ascii="Times New Roman" w:hAnsi="Times New Roman"/>
          <w:color w:val="000000"/>
          <w:sz w:val="32"/>
        </w:rPr>
        <w:t xml:space="preserve">• Environmental health (pollution controls, appropriate use and renewal of resources)   </w:t>
      </w:r>
      <w:r>
        <w:br/>
      </w:r>
      <w:r>
        <w:rPr>
          <w:rFonts w:ascii="Times New Roman" w:hAnsi="Times New Roman"/>
          <w:color w:val="000000"/>
          <w:sz w:val="32"/>
        </w:rPr>
        <w:t>• Human rights promotion (respecting the dignity of individuals globally)</w:t>
      </w:r>
    </w:p>
    <w:p w14:paraId="2B63373A"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 xml:space="preserve">100) Good corporate governance results from:   </w:t>
      </w:r>
      <w:r>
        <w:br/>
      </w:r>
      <w:r>
        <w:rPr>
          <w:rFonts w:ascii="Times New Roman" w:hAnsi="Times New Roman"/>
          <w:color w:val="000000"/>
          <w:sz w:val="32"/>
        </w:rPr>
        <w:t xml:space="preserve">   </w:t>
      </w:r>
      <w:r>
        <w:br/>
      </w:r>
      <w:r>
        <w:rPr>
          <w:rFonts w:ascii="Times New Roman" w:hAnsi="Times New Roman"/>
          <w:color w:val="000000"/>
          <w:sz w:val="32"/>
        </w:rPr>
        <w:t>• Board composition (str</w:t>
      </w:r>
      <w:r>
        <w:rPr>
          <w:rFonts w:ascii="Times New Roman" w:hAnsi="Times New Roman"/>
          <w:color w:val="000000"/>
          <w:sz w:val="32"/>
        </w:rPr>
        <w:t xml:space="preserve">ong leadership, competent education, balanced competencies)   </w:t>
      </w:r>
      <w:r>
        <w:br/>
      </w:r>
      <w:r>
        <w:rPr>
          <w:rFonts w:ascii="Times New Roman" w:hAnsi="Times New Roman"/>
          <w:color w:val="000000"/>
          <w:sz w:val="32"/>
        </w:rPr>
        <w:t xml:space="preserve">• Director and officers ownership positions in the firm (other than by stock options)   </w:t>
      </w:r>
      <w:r>
        <w:br/>
      </w:r>
      <w:r>
        <w:rPr>
          <w:rFonts w:ascii="Times New Roman" w:hAnsi="Times New Roman"/>
          <w:color w:val="000000"/>
          <w:sz w:val="32"/>
        </w:rPr>
        <w:t xml:space="preserve">• A published code of ethics   </w:t>
      </w:r>
      <w:r>
        <w:br/>
      </w:r>
      <w:r>
        <w:rPr>
          <w:rFonts w:ascii="Times New Roman" w:hAnsi="Times New Roman"/>
          <w:color w:val="000000"/>
          <w:sz w:val="32"/>
        </w:rPr>
        <w:t>• Independent audits and a financially literate audit committee</w:t>
      </w:r>
    </w:p>
    <w:p w14:paraId="184A7547"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hAnsi="Times New Roman"/>
          <w:color w:val="000000"/>
          <w:sz w:val="32"/>
        </w:rPr>
        <w:t>101</w:t>
      </w:r>
      <w:r>
        <w:rPr>
          <w:rFonts w:ascii="Times New Roman" w:hAnsi="Times New Roman"/>
          <w:color w:val="000000"/>
          <w:sz w:val="32"/>
        </w:rPr>
        <w:t xml:space="preserve">) Good corporate governance results from:   </w:t>
      </w:r>
      <w:r>
        <w:br/>
      </w:r>
      <w:r>
        <w:rPr>
          <w:rFonts w:ascii="Times New Roman" w:hAnsi="Times New Roman"/>
          <w:color w:val="000000"/>
          <w:sz w:val="32"/>
        </w:rPr>
        <w:t xml:space="preserve">   </w:t>
      </w:r>
      <w:r>
        <w:br/>
      </w:r>
      <w:r>
        <w:rPr>
          <w:rFonts w:ascii="Times New Roman" w:hAnsi="Times New Roman"/>
          <w:color w:val="000000"/>
          <w:sz w:val="32"/>
        </w:rPr>
        <w:t xml:space="preserve">• Board composition (strong leadership, competent education, balanced competencies)   </w:t>
      </w:r>
      <w:r>
        <w:br/>
      </w:r>
      <w:r>
        <w:rPr>
          <w:rFonts w:ascii="Times New Roman" w:hAnsi="Times New Roman"/>
          <w:color w:val="000000"/>
          <w:sz w:val="32"/>
        </w:rPr>
        <w:t xml:space="preserve">• Director and officers ownership positions in the firm (other than by stock options)   </w:t>
      </w:r>
      <w:r>
        <w:br/>
      </w:r>
      <w:r>
        <w:rPr>
          <w:rFonts w:ascii="Times New Roman" w:hAnsi="Times New Roman"/>
          <w:color w:val="000000"/>
          <w:sz w:val="32"/>
        </w:rPr>
        <w:t xml:space="preserve">• A published code of ethics   </w:t>
      </w:r>
      <w:r>
        <w:br/>
      </w:r>
      <w:r>
        <w:rPr>
          <w:rFonts w:ascii="Times New Roman" w:hAnsi="Times New Roman"/>
          <w:color w:val="000000"/>
          <w:sz w:val="32"/>
        </w:rPr>
        <w:t xml:space="preserve">• Independent audits and a financially literate audit committee   </w:t>
      </w:r>
      <w:r>
        <w:br/>
      </w:r>
      <w:r>
        <w:rPr>
          <w:rFonts w:ascii="Times New Roman" w:hAnsi="Times New Roman"/>
          <w:color w:val="000000"/>
          <w:sz w:val="32"/>
        </w:rPr>
        <w:t xml:space="preserve">   </w:t>
      </w:r>
      <w:r>
        <w:br/>
      </w:r>
      <w:r>
        <w:rPr>
          <w:rFonts w:ascii="Times New Roman" w:hAnsi="Times New Roman"/>
          <w:color w:val="000000"/>
          <w:sz w:val="32"/>
        </w:rPr>
        <w:t>There have been increased demands for additional corporate governance practices by firms, despite the increased costs of compliance and sometimes delays in timely reporting of financia</w:t>
      </w:r>
      <w:r>
        <w:rPr>
          <w:rFonts w:ascii="Times New Roman" w:hAnsi="Times New Roman"/>
          <w:color w:val="000000"/>
          <w:sz w:val="32"/>
        </w:rPr>
        <w:t xml:space="preserve">l results. These measures include:   </w:t>
      </w:r>
      <w:r>
        <w:br/>
      </w:r>
      <w:r>
        <w:rPr>
          <w:rFonts w:ascii="Times New Roman" w:hAnsi="Times New Roman"/>
          <w:color w:val="000000"/>
          <w:sz w:val="32"/>
        </w:rPr>
        <w:t xml:space="preserve">   </w:t>
      </w:r>
      <w:r>
        <w:br/>
      </w:r>
      <w:r>
        <w:rPr>
          <w:rFonts w:ascii="Times New Roman" w:hAnsi="Times New Roman"/>
          <w:color w:val="000000"/>
          <w:sz w:val="32"/>
        </w:rPr>
        <w:t xml:space="preserve">• Separating the roles of CEO and chair of the board   </w:t>
      </w:r>
      <w:r>
        <w:br/>
      </w:r>
      <w:r>
        <w:rPr>
          <w:rFonts w:ascii="Times New Roman" w:hAnsi="Times New Roman"/>
          <w:color w:val="000000"/>
          <w:sz w:val="32"/>
        </w:rPr>
        <w:t xml:space="preserve">• Independent directors of the board   </w:t>
      </w:r>
      <w:r>
        <w:br/>
      </w:r>
      <w:r>
        <w:rPr>
          <w:rFonts w:ascii="Times New Roman" w:hAnsi="Times New Roman"/>
          <w:color w:val="000000"/>
          <w:sz w:val="32"/>
        </w:rPr>
        <w:t xml:space="preserve">• Improved accounting standards (stock options, internal audit controls, "off-balance sheet items")   </w:t>
      </w:r>
      <w:r>
        <w:br/>
      </w:r>
      <w:r>
        <w:rPr>
          <w:rFonts w:ascii="Times New Roman" w:hAnsi="Times New Roman"/>
          <w:color w:val="000000"/>
          <w:sz w:val="32"/>
        </w:rPr>
        <w:t>• More stringen</w:t>
      </w:r>
      <w:r>
        <w:rPr>
          <w:rFonts w:ascii="Times New Roman" w:hAnsi="Times New Roman"/>
          <w:color w:val="000000"/>
          <w:sz w:val="32"/>
        </w:rPr>
        <w:t xml:space="preserve">t reporting and disclosure requirements   </w:t>
      </w:r>
      <w:r>
        <w:br/>
      </w:r>
      <w:r>
        <w:rPr>
          <w:rFonts w:ascii="Times New Roman" w:hAnsi="Times New Roman"/>
          <w:color w:val="000000"/>
          <w:sz w:val="32"/>
        </w:rPr>
        <w:t xml:space="preserve">• Closer monitoring by regulatory bodies (securities commissions)   </w:t>
      </w:r>
      <w:r>
        <w:br/>
      </w:r>
      <w:r>
        <w:rPr>
          <w:rFonts w:ascii="Times New Roman" w:hAnsi="Times New Roman"/>
          <w:color w:val="000000"/>
          <w:sz w:val="32"/>
        </w:rPr>
        <w:t>• Questioning the use of "dual class" shares</w:t>
      </w:r>
    </w:p>
    <w:p w14:paraId="7B81EA06"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sz w:val="32"/>
        </w:rPr>
        <w:lastRenderedPageBreak/>
        <w:t xml:space="preserve">102) Intermediate financing, bond issues, leasing, stock issues, capital budgeting, </w:t>
      </w:r>
      <w:r>
        <w:rPr>
          <w:rFonts w:ascii="Times New Roman"/>
          <w:sz w:val="32"/>
        </w:rPr>
        <w:t>dividend decisions, forecasting</w:t>
      </w:r>
    </w:p>
    <w:p w14:paraId="41FBE217"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103) A sole proprietorship is characterized by:   </w:t>
      </w:r>
      <w:r>
        <w:br/>
      </w:r>
      <w:r>
        <w:rPr>
          <w:rFonts w:ascii="Times New Roman" w:hAnsi="Times New Roman"/>
          <w:color w:val="000000"/>
          <w:sz w:val="32"/>
        </w:rPr>
        <w:t xml:space="preserve">   </w:t>
      </w:r>
      <w:r>
        <w:br/>
      </w:r>
      <w:r>
        <w:rPr>
          <w:rFonts w:ascii="Times New Roman" w:hAnsi="Times New Roman"/>
          <w:color w:val="000000"/>
          <w:sz w:val="32"/>
        </w:rPr>
        <w:t xml:space="preserve">• Single-person ownership   </w:t>
      </w:r>
      <w:r>
        <w:br/>
      </w:r>
      <w:r>
        <w:rPr>
          <w:rFonts w:ascii="Times New Roman" w:hAnsi="Times New Roman"/>
          <w:color w:val="000000"/>
          <w:sz w:val="32"/>
        </w:rPr>
        <w:t xml:space="preserve">• Simplicity of decision making   </w:t>
      </w:r>
      <w:r>
        <w:br/>
      </w:r>
      <w:r>
        <w:rPr>
          <w:rFonts w:ascii="Times New Roman" w:hAnsi="Times New Roman"/>
          <w:color w:val="000000"/>
          <w:sz w:val="32"/>
        </w:rPr>
        <w:t xml:space="preserve">• Low organizational and operating costs   </w:t>
      </w:r>
      <w:r>
        <w:br/>
      </w:r>
      <w:r>
        <w:rPr>
          <w:rFonts w:ascii="Times New Roman" w:hAnsi="Times New Roman"/>
          <w:color w:val="000000"/>
          <w:sz w:val="32"/>
        </w:rPr>
        <w:t>• Unlimited liability to the owner (can lose personal as</w:t>
      </w:r>
      <w:r>
        <w:rPr>
          <w:rFonts w:ascii="Times New Roman" w:hAnsi="Times New Roman"/>
          <w:color w:val="000000"/>
          <w:sz w:val="32"/>
        </w:rPr>
        <w:t xml:space="preserve">sets in settlement of firm's debts)   </w:t>
      </w:r>
      <w:r>
        <w:br/>
      </w:r>
      <w:r>
        <w:rPr>
          <w:rFonts w:ascii="Times New Roman" w:hAnsi="Times New Roman"/>
          <w:color w:val="000000"/>
          <w:sz w:val="32"/>
        </w:rPr>
        <w:t xml:space="preserve">• Profits or losses taxed in hands of individual owner   </w:t>
      </w:r>
      <w:r>
        <w:br/>
      </w:r>
      <w:r>
        <w:rPr>
          <w:rFonts w:ascii="Times New Roman" w:hAnsi="Times New Roman"/>
          <w:color w:val="000000"/>
          <w:sz w:val="32"/>
        </w:rPr>
        <w:t xml:space="preserve">   </w:t>
      </w:r>
      <w:r>
        <w:br/>
      </w:r>
      <w:r>
        <w:rPr>
          <w:rFonts w:ascii="Times New Roman" w:hAnsi="Times New Roman"/>
          <w:color w:val="000000"/>
          <w:sz w:val="32"/>
        </w:rPr>
        <w:t>Most small businesses with only a few employees are sole proprietorships. The unlimited liability is a serious drawback and few lenders are willing to adva</w:t>
      </w:r>
      <w:r>
        <w:rPr>
          <w:rFonts w:ascii="Times New Roman" w:hAnsi="Times New Roman"/>
          <w:color w:val="000000"/>
          <w:sz w:val="32"/>
        </w:rPr>
        <w:t>nce funds to a small business without a personal liability commitment from the owner.</w:t>
      </w:r>
    </w:p>
    <w:p w14:paraId="771D5435"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104) A partnership is characterized by   </w:t>
      </w:r>
      <w:r>
        <w:br/>
      </w:r>
      <w:r>
        <w:rPr>
          <w:rFonts w:ascii="Times New Roman" w:hAnsi="Times New Roman"/>
          <w:color w:val="000000"/>
          <w:sz w:val="32"/>
        </w:rPr>
        <w:t xml:space="preserve">   </w:t>
      </w:r>
      <w:r>
        <w:br/>
      </w:r>
      <w:r>
        <w:rPr>
          <w:rFonts w:ascii="Times New Roman" w:hAnsi="Times New Roman"/>
          <w:color w:val="000000"/>
          <w:sz w:val="32"/>
        </w:rPr>
        <w:t xml:space="preserve">• Multiple ownership   </w:t>
      </w:r>
      <w:r>
        <w:br/>
      </w:r>
      <w:r>
        <w:rPr>
          <w:rFonts w:ascii="Times New Roman" w:hAnsi="Times New Roman"/>
          <w:color w:val="000000"/>
          <w:sz w:val="32"/>
        </w:rPr>
        <w:t xml:space="preserve">• Ability to raise more capital and share ownership responsibilities   </w:t>
      </w:r>
      <w:r>
        <w:br/>
      </w:r>
      <w:r>
        <w:rPr>
          <w:rFonts w:ascii="Times New Roman" w:hAnsi="Times New Roman"/>
          <w:color w:val="000000"/>
          <w:sz w:val="32"/>
        </w:rPr>
        <w:t>• Unlimited liability f</w:t>
      </w:r>
      <w:r>
        <w:rPr>
          <w:rFonts w:ascii="Times New Roman" w:hAnsi="Times New Roman"/>
          <w:color w:val="000000"/>
          <w:sz w:val="32"/>
        </w:rPr>
        <w:t xml:space="preserve">or the owners (one wealthy partner may have to bear a disproportionate share of losses in a   </w:t>
      </w:r>
      <w:r>
        <w:rPr>
          <w:rFonts w:ascii="Times New Roman" w:hAnsi="Times New Roman"/>
          <w:b/>
          <w:color w:val="000000"/>
          <w:sz w:val="32"/>
        </w:rPr>
        <w:t>general</w:t>
      </w:r>
      <w:r>
        <w:rPr>
          <w:rFonts w:ascii="Times New Roman" w:hAnsi="Times New Roman"/>
          <w:color w:val="000000"/>
          <w:sz w:val="32"/>
        </w:rPr>
        <w:t xml:space="preserve">   </w:t>
      </w:r>
      <w:r>
        <w:rPr>
          <w:rFonts w:ascii="Times New Roman" w:hAnsi="Times New Roman"/>
          <w:b/>
          <w:color w:val="000000"/>
          <w:sz w:val="32"/>
        </w:rPr>
        <w:t>partnership</w:t>
      </w:r>
      <w:r>
        <w:rPr>
          <w:rFonts w:ascii="Times New Roman" w:hAnsi="Times New Roman"/>
          <w:color w:val="000000"/>
          <w:sz w:val="32"/>
        </w:rPr>
        <w:t xml:space="preserve">)   </w:t>
      </w:r>
      <w:r>
        <w:br/>
      </w:r>
      <w:r>
        <w:rPr>
          <w:rFonts w:ascii="Times New Roman" w:hAnsi="Times New Roman"/>
          <w:color w:val="000000"/>
          <w:sz w:val="32"/>
        </w:rPr>
        <w:t xml:space="preserve">• Taxation of profits or losses are allocated in percentages to partners   </w:t>
      </w:r>
      <w:r>
        <w:br/>
      </w:r>
      <w:r>
        <w:rPr>
          <w:rFonts w:ascii="Times New Roman" w:hAnsi="Times New Roman"/>
          <w:color w:val="000000"/>
          <w:sz w:val="32"/>
        </w:rPr>
        <w:t xml:space="preserve">   </w:t>
      </w:r>
      <w:r>
        <w:br/>
      </w:r>
      <w:r>
        <w:rPr>
          <w:rFonts w:ascii="Times New Roman" w:hAnsi="Times New Roman"/>
          <w:color w:val="000000"/>
          <w:sz w:val="32"/>
        </w:rPr>
        <w:t>To circumvent the unlimited liability feature, a special</w:t>
      </w:r>
      <w:r>
        <w:rPr>
          <w:rFonts w:ascii="Times New Roman" w:hAnsi="Times New Roman"/>
          <w:color w:val="000000"/>
          <w:sz w:val="32"/>
        </w:rPr>
        <w:t xml:space="preserve"> form of partnership, called a   </w:t>
      </w:r>
      <w:r>
        <w:rPr>
          <w:rFonts w:ascii="Times New Roman" w:hAnsi="Times New Roman"/>
          <w:b/>
          <w:color w:val="000000"/>
          <w:sz w:val="32"/>
        </w:rPr>
        <w:t>limited</w:t>
      </w:r>
      <w:r>
        <w:rPr>
          <w:rFonts w:ascii="Times New Roman" w:hAnsi="Times New Roman"/>
          <w:color w:val="000000"/>
          <w:sz w:val="32"/>
        </w:rPr>
        <w:t xml:space="preserve">   </w:t>
      </w:r>
      <w:r>
        <w:rPr>
          <w:rFonts w:ascii="Times New Roman" w:hAnsi="Times New Roman"/>
          <w:b/>
          <w:color w:val="000000"/>
          <w:sz w:val="32"/>
        </w:rPr>
        <w:t>partnership</w:t>
      </w:r>
      <w:r>
        <w:rPr>
          <w:rFonts w:ascii="Times New Roman" w:hAnsi="Times New Roman"/>
          <w:color w:val="000000"/>
          <w:sz w:val="32"/>
        </w:rPr>
        <w:t xml:space="preserve">, can be utilized. Under this arrangement one or more partners are designated general partners and have unlimited liability for the debts of the firm; other partners are designated limited partners and </w:t>
      </w:r>
      <w:r>
        <w:rPr>
          <w:rFonts w:ascii="Times New Roman" w:hAnsi="Times New Roman"/>
          <w:color w:val="000000"/>
          <w:sz w:val="32"/>
        </w:rPr>
        <w:t>are liable only for their initial contribution. The limited partners are normally prohibited from being active in the management of the firm.</w:t>
      </w:r>
    </w:p>
    <w:p w14:paraId="3B347CE0"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 xml:space="preserve">105) A   </w:t>
      </w:r>
      <w:r>
        <w:rPr>
          <w:rFonts w:ascii="Times New Roman" w:hAnsi="Times New Roman"/>
          <w:b/>
          <w:color w:val="000000"/>
          <w:sz w:val="32"/>
        </w:rPr>
        <w:t>corporation</w:t>
      </w:r>
      <w:r>
        <w:rPr>
          <w:rFonts w:ascii="Times New Roman" w:hAnsi="Times New Roman"/>
          <w:color w:val="000000"/>
          <w:sz w:val="32"/>
        </w:rPr>
        <w:t xml:space="preserve"> is characterized by:   </w:t>
      </w:r>
      <w:r>
        <w:br/>
      </w:r>
      <w:r>
        <w:rPr>
          <w:rFonts w:ascii="Times New Roman" w:hAnsi="Times New Roman"/>
          <w:color w:val="000000"/>
          <w:sz w:val="32"/>
        </w:rPr>
        <w:t xml:space="preserve">   </w:t>
      </w:r>
      <w:r>
        <w:br/>
      </w:r>
      <w:r>
        <w:rPr>
          <w:rFonts w:ascii="Times New Roman" w:hAnsi="Times New Roman"/>
          <w:color w:val="000000"/>
          <w:sz w:val="32"/>
        </w:rPr>
        <w:t xml:space="preserve">• A legal entity unto itself (may sue or be sued, engage in </w:t>
      </w:r>
      <w:r>
        <w:rPr>
          <w:rFonts w:ascii="Times New Roman" w:hAnsi="Times New Roman"/>
          <w:color w:val="000000"/>
          <w:sz w:val="32"/>
        </w:rPr>
        <w:t xml:space="preserve">contracts, acquire property)   </w:t>
      </w:r>
      <w:r>
        <w:br/>
      </w:r>
      <w:r>
        <w:rPr>
          <w:rFonts w:ascii="Times New Roman" w:hAnsi="Times New Roman"/>
          <w:color w:val="000000"/>
          <w:sz w:val="32"/>
        </w:rPr>
        <w:t xml:space="preserve">• Ownership by shareholders (each with limited liability, although bankers may require small business owners to give their personal guarantee)   </w:t>
      </w:r>
      <w:r>
        <w:br/>
      </w:r>
      <w:r>
        <w:rPr>
          <w:rFonts w:ascii="Times New Roman" w:hAnsi="Times New Roman"/>
          <w:color w:val="000000"/>
          <w:sz w:val="32"/>
        </w:rPr>
        <w:t xml:space="preserve">• Divisibility of the ownership (many shareholders)   </w:t>
      </w:r>
      <w:r>
        <w:br/>
      </w:r>
      <w:r>
        <w:rPr>
          <w:rFonts w:ascii="Times New Roman" w:hAnsi="Times New Roman"/>
          <w:color w:val="000000"/>
          <w:sz w:val="32"/>
        </w:rPr>
        <w:t xml:space="preserve">• Continuous life span </w:t>
      </w:r>
      <w:r>
        <w:rPr>
          <w:rFonts w:ascii="Times New Roman" w:hAnsi="Times New Roman"/>
          <w:color w:val="000000"/>
          <w:sz w:val="32"/>
        </w:rPr>
        <w:t xml:space="preserve">(not dependent on life of one shareholder)   </w:t>
      </w:r>
      <w:r>
        <w:br/>
      </w:r>
      <w:r>
        <w:rPr>
          <w:rFonts w:ascii="Times New Roman" w:hAnsi="Times New Roman"/>
          <w:color w:val="000000"/>
          <w:sz w:val="32"/>
        </w:rPr>
        <w:t xml:space="preserve">• Taxation on its own income (individual shareholders pay tax on dividends or capital gain tax when shares are sold)   </w:t>
      </w:r>
      <w:r>
        <w:br/>
      </w:r>
      <w:r>
        <w:rPr>
          <w:rFonts w:ascii="Times New Roman" w:hAnsi="Times New Roman"/>
          <w:color w:val="000000"/>
          <w:sz w:val="32"/>
        </w:rPr>
        <w:t xml:space="preserve">   </w:t>
      </w:r>
      <w:r>
        <w:br/>
      </w:r>
      <w:r>
        <w:rPr>
          <w:rFonts w:ascii="Times New Roman" w:hAnsi="Times New Roman"/>
          <w:color w:val="000000"/>
          <w:sz w:val="32"/>
        </w:rPr>
        <w:t>In terms of revenue and profits produced, the corporation is by far the most important</w:t>
      </w:r>
      <w:r>
        <w:rPr>
          <w:rFonts w:ascii="Times New Roman" w:hAnsi="Times New Roman"/>
          <w:color w:val="000000"/>
          <w:sz w:val="32"/>
        </w:rPr>
        <w:t xml:space="preserve"> form of economic unit.</w:t>
      </w:r>
    </w:p>
    <w:p w14:paraId="67A76E85" w14:textId="77777777" w:rsidR="00CF27A0" w:rsidRDefault="00F103DA">
      <w:pPr>
        <w:keepLines/>
        <w:sectPr w:rsidR="00CF27A0">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106) Earnings generated by the corporation are owned equally by each shareholder, and the board of directors has two choices for these earnings.   </w:t>
      </w:r>
      <w:r>
        <w:br/>
      </w:r>
      <w:r>
        <w:rPr>
          <w:rFonts w:ascii="Times New Roman" w:hAnsi="Times New Roman"/>
          <w:color w:val="000000"/>
          <w:sz w:val="32"/>
        </w:rPr>
        <w:t xml:space="preserve">Earnings can be:   </w:t>
      </w:r>
      <w:r>
        <w:br/>
      </w:r>
      <w:r>
        <w:rPr>
          <w:rFonts w:ascii="Times New Roman" w:hAnsi="Times New Roman"/>
          <w:color w:val="000000"/>
          <w:sz w:val="32"/>
        </w:rPr>
        <w:t xml:space="preserve">   </w:t>
      </w:r>
      <w:r>
        <w:br/>
      </w:r>
      <w:r>
        <w:rPr>
          <w:rFonts w:ascii="Times New Roman" w:hAnsi="Times New Roman"/>
          <w:color w:val="000000"/>
          <w:sz w:val="32"/>
        </w:rPr>
        <w:t>• Paid out as dividends (shareholders pay tax on divide</w:t>
      </w:r>
      <w:r>
        <w:rPr>
          <w:rFonts w:ascii="Times New Roman" w:hAnsi="Times New Roman"/>
          <w:color w:val="000000"/>
          <w:sz w:val="32"/>
        </w:rPr>
        <w:t xml:space="preserve">nds: a dividend tax credit reduces the effect of double taxation)   </w:t>
      </w:r>
      <w:r>
        <w:br/>
      </w:r>
      <w:r>
        <w:rPr>
          <w:rFonts w:ascii="Times New Roman" w:hAnsi="Times New Roman"/>
          <w:color w:val="000000"/>
          <w:sz w:val="32"/>
        </w:rPr>
        <w:t>• Reinvested in the firm (recorded as retained earnings)</w:t>
      </w:r>
    </w:p>
    <w:p w14:paraId="1D47D9A8" w14:textId="77777777" w:rsidR="00F103DA" w:rsidRDefault="00F103DA"/>
    <w:sectPr w:rsidR="00F103D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B81A3" w14:textId="77777777" w:rsidR="00F103DA" w:rsidRDefault="00F103DA">
      <w:pPr>
        <w:spacing w:after="0" w:line="240" w:lineRule="auto"/>
      </w:pPr>
      <w:r>
        <w:separator/>
      </w:r>
    </w:p>
  </w:endnote>
  <w:endnote w:type="continuationSeparator" w:id="0">
    <w:p w14:paraId="7F149931" w14:textId="77777777" w:rsidR="00F103DA" w:rsidRDefault="00F1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99C8" w14:textId="77777777" w:rsidR="00896F67" w:rsidRDefault="00896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3C75F" w14:textId="270F4FF1" w:rsidR="00CF27A0" w:rsidRPr="00896F67" w:rsidRDefault="00CF27A0" w:rsidP="00896F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9F437" w14:textId="77777777" w:rsidR="00896F67" w:rsidRDefault="00896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7A25A" w14:textId="77777777" w:rsidR="00F103DA" w:rsidRDefault="00F103DA">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60BC5553" w14:textId="77777777" w:rsidR="00F103DA" w:rsidRDefault="00F103DA"/>
    <w:p w14:paraId="34222A18" w14:textId="77777777" w:rsidR="00F103DA" w:rsidRDefault="00F103DA">
      <w:pPr>
        <w:spacing w:after="0" w:line="240" w:lineRule="auto"/>
      </w:pPr>
      <w:r>
        <w:separator/>
      </w:r>
    </w:p>
  </w:footnote>
  <w:footnote w:type="continuationSeparator" w:id="0">
    <w:p w14:paraId="5C9ADD9D" w14:textId="77777777" w:rsidR="00F103DA" w:rsidRDefault="00F10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B0196" w14:textId="77777777" w:rsidR="00896F67" w:rsidRDefault="00896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B5D29" w14:textId="77777777" w:rsidR="00896F67" w:rsidRDefault="00896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47E9" w14:textId="77777777" w:rsidR="00896F67" w:rsidRDefault="00896F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F27A0"/>
    <w:rsid w:val="00896F67"/>
    <w:rsid w:val="00CF27A0"/>
    <w:rsid w:val="00F1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1FC90E"/>
  <w15:docId w15:val="{2E6302A1-C5C1-443F-842D-29E08A6C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89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4548</Words>
  <Characters>25929</Characters>
  <Application>Microsoft Office Word</Application>
  <DocSecurity>0</DocSecurity>
  <Lines>216</Lines>
  <Paragraphs>60</Paragraphs>
  <ScaleCrop>false</ScaleCrop>
  <Company/>
  <LinksUpToDate>false</LinksUpToDate>
  <CharactersWithSpaces>30417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3</cp:revision>
  <dcterms:created xsi:type="dcterms:W3CDTF">2022-02-22T01:33:00Z</dcterms:created>
  <dcterms:modified xsi:type="dcterms:W3CDTF">2022-02-22T01:33:00Z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