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jc w:val="left"/>
            </w:pP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Do the operation and express the answer in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+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bi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form. Use fractions in your answer.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height:31.5pt;width:28.5pt">
                  <v:imagedata r:id="rId4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Indicate the answer choice that best completes the statement or answers the question.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Write the expression as a single radical. Then simplify your answer.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1"/>
              </w:rPr>
              <w:pict>
                <v:shape id="_x0000_i1027" type="#_x0000_t75" style="height:33pt;width:47.25pt">
                  <v:imagedata r:id="rId5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4"/>
                    </w:rPr>
                    <w:pict>
                      <v:shape id="_x0000_i1028" type="#_x0000_t75" style="height:25.5pt;width:37.5pt">
                        <v:imagedata r:id="rId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29" type="#_x0000_t75" style="height:19.5pt;width:36pt">
                        <v:imagedata r:id="rId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4"/>
                    </w:rPr>
                    <w:pict>
                      <v:shape id="_x0000_i1030" type="#_x0000_t75" style="height:25.5pt;width:42pt">
                        <v:imagedata r:id="rId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4"/>
                    </w:rPr>
                    <w:pict>
                      <v:shape id="_x0000_i1031" type="#_x0000_t75" style="height:25.5pt;width:42pt">
                        <v:imagedata r:id="rId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4"/>
                    </w:rPr>
                    <w:pict>
                      <v:shape id="_x0000_i1032" type="#_x0000_t75" style="height:25.5pt;width:42pt">
                        <v:imagedata r:id="rId10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Solve the following absolute value equation for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q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033" type="#_x0000_t75" style="height:21pt;width:78.75pt">
                  <v:imagedata r:id="rId11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–3, 13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–3, –1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–3, 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Place the correct symbol ( &lt;, &gt;, or = ) between the two real numbers.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| –4 |     4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 –4 | = 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–4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 ≥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–4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 ≤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–4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 &lt;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–4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 &gt;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4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olve the inequality and graph the solution on the real number line.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034" type="#_x0000_t75" style="height:21pt;width:50.25pt">
                  <v:imagedata r:id="rId12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35" type="#_x0000_t75" style="height:15pt;width:97.5pt">
                        <v:imagedata r:id="rId13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036" type="#_x0000_t75" style="height:1in;width:5in">
                        <v:imagedata r:id="rId14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37" type="#_x0000_t75" style="height:15pt;width:108pt">
                        <v:imagedata r:id="rId15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038" type="#_x0000_t75" style="height:1in;width:5in">
                        <v:imagedata r:id="rId16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39" type="#_x0000_t75" style="height:15pt;width:97.5pt">
                        <v:imagedata r:id="rId13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040" type="#_x0000_t75" style="height:1in;width:5in">
                        <v:imagedata r:id="rId17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41" type="#_x0000_t75" style="height:15pt;width:108pt">
                        <v:imagedata r:id="rId15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042" type="#_x0000_t75" style="height:1in;width:5in">
                        <v:imagedata r:id="rId18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43" type="#_x0000_t75" style="height:15pt;width:108pt">
                        <v:imagedata r:id="rId19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044" type="#_x0000_t75" style="height:1in;width:5in">
                        <v:imagedata r:id="rId20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Approximate the numbers and place the correct symbol (&lt; or &gt;) between them.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60"/>
              </w:rPr>
              <w:pict>
                <v:shape id="_x0000_i1045" type="#_x0000_t75" style="height:1in;width:5in">
                  <v:imagedata r:id="rId21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–4.5 &gt; 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–4.5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≤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–4.5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=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–4.5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&lt;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–4.5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≥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2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Evaluate the expression without using a calculator.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32"/>
              </w:rPr>
              <w:pict>
                <v:shape id="_x0000_i1046" type="#_x0000_t75" style="height:43.5pt;width:46.5pt">
                  <v:imagedata r:id="rId2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047" type="#_x0000_t75" style="height:31.5pt;width:24pt">
                        <v:imagedata r:id="rId2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048" type="#_x0000_t75" style="height:31.5pt;width:28.5pt">
                        <v:imagedata r:id="rId2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049" type="#_x0000_t75" style="height:31.5pt;width:18.75pt">
                        <v:imagedata r:id="rId2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128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–128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height,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in feet, of a baseball above the ground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seconds after it is hit is given by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4"/>
                <w:szCs w:val="24"/>
                <w:bdr w:val="nil"/>
                <w:rtl w:val="0"/>
              </w:rPr>
              <w:pict>
                <v:shape id="_x0000_i1050" type="#_x0000_t75" style="height:21pt;width:100.5pt">
                  <v:imagedata r:id="rId2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 Use this equation to determine the number of seconds, to the nearest tenth of a second, from the time the ball is hit until the ball hits the ground.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3.8 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3.9 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4.0 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4.1 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4.2 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Write the number in scientific notation.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12,000.4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1.20004 ×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12,000.4 ×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12,000.4 ×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1.20004 ×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1.20004 ×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3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Simplify the radical expression.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4"/>
              </w:rPr>
              <w:pict>
                <v:shape id="_x0000_i1051" type="#_x0000_t75" style="height:25.5pt;width:54.75pt">
                  <v:imagedata r:id="rId2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2"/>
                    </w:rPr>
                    <w:pict>
                      <v:shape id="_x0000_i1052" type="#_x0000_t75" style="height:43.5pt;width:52.5pt">
                        <v:imagedata r:id="rId2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2"/>
                    </w:rPr>
                    <w:pict>
                      <v:shape id="_x0000_i1053" type="#_x0000_t75" style="height:43.5pt;width:54pt">
                        <v:imagedata r:id="rId2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2"/>
                    </w:rPr>
                    <w:pict>
                      <v:shape id="_x0000_i1054" type="#_x0000_t75" style="height:43.5pt;width:48.75pt">
                        <v:imagedata r:id="rId3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2"/>
                    </w:rPr>
                    <w:pict>
                      <v:shape id="_x0000_i1055" type="#_x0000_t75" style="height:43.5pt;width:57.75pt">
                        <v:imagedata r:id="rId3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2"/>
                    </w:rPr>
                    <w:pict>
                      <v:shape id="_x0000_i1056" type="#_x0000_t75" style="height:43.5pt;width:52.5pt">
                        <v:imagedata r:id="rId32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Solve the following equation (if possible) :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057" type="#_x0000_t75" style="height:31.5pt;width:147pt">
                  <v:imagedata r:id="rId33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solution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implify the following expression.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2"/>
              </w:rPr>
              <w:pict>
                <v:shape id="_x0000_i1058" type="#_x0000_t75" style="height:24pt;width:34.5pt">
                  <v:imagedata r:id="rId34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59" type="#_x0000_t75" style="height:19.5pt;width:16.5pt">
                        <v:imagedata r:id="rId3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60" type="#_x0000_t75" style="height:19.5pt;width:16.5pt">
                        <v:imagedata r:id="rId3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61" type="#_x0000_t75" style="height:19.5pt;width:16.5pt">
                        <v:imagedata r:id="rId3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62" type="#_x0000_t75" style="height:19.5pt;width:21pt">
                        <v:imagedata r:id="rId3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63" type="#_x0000_t75" style="height:19.5pt;width:16.5pt">
                        <v:imagedata r:id="rId39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Perform the operation and write the result in standard form.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064" type="#_x0000_t75" style="height:21pt;width:49.5pt">
                  <v:imagedata r:id="rId40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65" type="#_x0000_t75" style="height:13.5pt;width:51pt">
                        <v:imagedata r:id="rId4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66" type="#_x0000_t75" style="height:13.5pt;width:51pt">
                        <v:imagedata r:id="rId4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67" type="#_x0000_t75" style="height:13.5pt;width:41.25pt">
                        <v:imagedata r:id="rId4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68" type="#_x0000_t75" style="height:13.5pt;width:51pt">
                        <v:imagedata r:id="rId4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69" type="#_x0000_t75" style="height:13.5pt;width:41.25pt">
                        <v:imagedata r:id="rId45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real numbers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such that the equation is true.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3"/>
              </w:rPr>
              <w:pict>
                <v:shape id="_x0000_i1070" type="#_x0000_t75" style="height:15pt;width:78pt">
                  <v:imagedata r:id="rId46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71" type="#_x0000_t75" style="height:15pt;width:68.25pt">
                        <v:imagedata r:id="rId4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72" type="#_x0000_t75" style="height:15pt;width:68.25pt">
                        <v:imagedata r:id="rId4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73" type="#_x0000_t75" style="height:15pt;width:68.25pt">
                        <v:imagedata r:id="rId4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74" type="#_x0000_t75" style="height:15pt;width:67.5pt">
                        <v:imagedata r:id="rId5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075" type="#_x0000_t75" style="height:15pt;width:67.5pt">
                        <v:imagedata r:id="rId51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Factor out the common factor.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076" type="#_x0000_t75" style="height:21pt;width:75.75pt">
                  <v:imagedata r:id="rId52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2"/>
                    </w:rPr>
                    <w:pict>
                      <v:shape id="_x0000_i1077" type="#_x0000_t75" style="height:24pt;width:66.75pt">
                        <v:imagedata r:id="rId5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078" type="#_x0000_t75" style="height:21pt;width:67.5pt">
                        <v:imagedata r:id="rId5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079" type="#_x0000_t75" style="height:21pt;width:45pt">
                        <v:imagedata r:id="rId5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2"/>
                    </w:rPr>
                    <w:pict>
                      <v:shape id="_x0000_i1080" type="#_x0000_t75" style="height:24pt;width:45.75pt">
                        <v:imagedata r:id="rId5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2"/>
                    </w:rPr>
                    <w:pict>
                      <v:shape id="_x0000_i1081" type="#_x0000_t75" style="height:24pt;width:79.5pt">
                        <v:imagedata r:id="rId57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Simplify the complex fraction.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63"/>
              </w:rPr>
              <w:pict>
                <v:shape id="_x0000_i1082" type="#_x0000_t75" style="height:75pt;width:60pt">
                  <v:imagedata r:id="rId58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"/>
                    </w:rPr>
                    <w:pict>
                      <v:shape id="_x0000_i1083" type="#_x0000_t75" style="height:18pt;width:78.75pt">
                        <v:imagedata r:id="rId5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"/>
                    </w:rPr>
                    <w:pict>
                      <v:shape id="_x0000_i1084" type="#_x0000_t75" style="height:18pt;width:82.5pt">
                        <v:imagedata r:id="rId6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"/>
                    </w:rPr>
                    <w:pict>
                      <v:shape id="_x0000_i1085" type="#_x0000_t75" style="height:18pt;width:78.75pt">
                        <v:imagedata r:id="rId6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"/>
                    </w:rPr>
                    <w:pict>
                      <v:shape id="_x0000_i1086" type="#_x0000_t75" style="height:18pt;width:89.25pt">
                        <v:imagedata r:id="rId6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"/>
                    </w:rPr>
                    <w:pict>
                      <v:shape id="_x0000_i1087" type="#_x0000_t75" style="height:18pt;width:89.25pt">
                        <v:imagedata r:id="rId63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Evaluate the following expression.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· 4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64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Factor the trinomial.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088" type="#_x0000_t75" style="height:21pt;width:83.25pt">
                  <v:imagedata r:id="rId64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2"/>
                    </w:rPr>
                    <w:pict>
                      <v:shape id="_x0000_i1089" type="#_x0000_t75" style="height:24pt;width:69pt">
                        <v:imagedata r:id="rId6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2"/>
                    </w:rPr>
                    <w:pict>
                      <v:shape id="_x0000_i1090" type="#_x0000_t75" style="height:24pt;width:64.5pt">
                        <v:imagedata r:id="rId6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2"/>
                    </w:rPr>
                    <w:pict>
                      <v:shape id="_x0000_i1091" type="#_x0000_t75" style="height:24pt;width:64.5pt">
                        <v:imagedata r:id="rId6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092" type="#_x0000_t75" style="height:21pt;width:1in">
                        <v:imagedata r:id="rId6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"/>
                    </w:rPr>
                    <w:pict>
                      <v:shape id="_x0000_i1093" type="#_x0000_t75" style="height:18pt;width:60pt">
                        <v:imagedata r:id="rId69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Evaluate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2"/>
                <w:szCs w:val="22"/>
                <w:bdr w:val="nil"/>
                <w:rtl w:val="0"/>
              </w:rPr>
              <w:pict>
                <v:shape id="_x0000_i1094" type="#_x0000_t75" style="height:19.5pt;width:26.25pt">
                  <v:imagedata r:id="rId7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 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when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= 5 and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z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= –2.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–60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–216,000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–1,500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–1,200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66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Plot the following real number on the real number line.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–3.5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"/>
              <w:gridCol w:w="165"/>
              <w:gridCol w:w="104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095" type="#_x0000_t75" style="height:1in;width:7in">
                        <v:imagedata r:id="rId7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096" type="#_x0000_t75" style="height:1in;width:7in">
                        <v:imagedata r:id="rId7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097" type="#_x0000_t75" style="height:1in;width:7in">
                        <v:imagedata r:id="rId7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098" type="#_x0000_t75" style="height:1in;width:7in">
                        <v:imagedata r:id="rId7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099" type="#_x0000_t75" style="height:1in;width:7in">
                        <v:imagedata r:id="rId75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Write the complex number in standard form.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1"/>
              </w:rPr>
              <w:pict>
                <v:shape id="_x0000_i1100" type="#_x0000_t75" style="height:22.5pt;width:32.25pt">
                  <v:imagedata r:id="rId76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–9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81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–81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Use a calculator to approximate the number. (Round your answer to three decimal places.)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101" type="#_x0000_t75" style="height:21pt;width:24pt">
                  <v:imagedata r:id="rId7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2.520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48.000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4.000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5.333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19.000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Simplify the complex number and write it in standard form.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8"/>
              </w:rPr>
              <w:pict>
                <v:shape id="_x0000_i1102" type="#_x0000_t75" style="height:19.5pt;width:43.5pt">
                  <v:imagedata r:id="rId78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03" type="#_x0000_t75" style="height:13.5pt;width:27pt">
                        <v:imagedata r:id="rId7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04" type="#_x0000_t75" style="height:13.5pt;width:36.75pt">
                        <v:imagedata r:id="rId8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05" type="#_x0000_t75" style="height:13.5pt;width:19.5pt">
                        <v:imagedata r:id="rId8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06" type="#_x0000_t75" style="height:13.5pt;width:27pt">
                        <v:imagedata r:id="rId8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07" type="#_x0000_t75" style="height:13.5pt;width:36.75pt">
                        <v:imagedata r:id="rId83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Jordan is driving along a highway that passes through Moyock. His distance,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in miles, from Moyock is given by the equation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4"/>
                <w:szCs w:val="24"/>
                <w:bdr w:val="nil"/>
                <w:rtl w:val="0"/>
              </w:rPr>
              <w:pict>
                <v:shape id="_x0000_i1108" type="#_x0000_t75" style="height:21pt;width:77.25pt">
                  <v:imagedata r:id="rId8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 where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is the time, in hours, since the start of his trip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4"/>
                <w:szCs w:val="24"/>
                <w:bdr w:val="nil"/>
                <w:rtl w:val="0"/>
              </w:rPr>
              <w:pict>
                <v:shape id="_x0000_i1109" type="#_x0000_t75" style="height:15pt;width:36.75pt">
                  <v:imagedata r:id="rId8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 Determine when Jordan will be exactly 90 miles from Moyock. Round to the nearest minute.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7 hrs 52.5 min and 2 hrs 22.5 min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 hrs 52.5 min and 2 hrs 22.5 min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7 hrs 22.5 min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 hrs 52.5 min and 7 hrs 22.5 min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 hrs 22.5 min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Use absolute value notation to describe the situation.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distance between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and –12 is at least 5.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+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 &gt;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+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 ≤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+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 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|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+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| &lt;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+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 ≥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Find all solutions of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1"/>
              </w:rPr>
              <w:pict>
                <v:shape id="_x0000_i1110" type="#_x0000_t75" style="height:22.5pt;width:111pt">
                  <v:imagedata r:id="rId86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7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Perform the operation and write the result in standard form.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111" type="#_x0000_t75" style="height:21pt;width:108pt">
                  <v:imagedata r:id="rId87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112" type="#_x0000_t75" style="height:21pt;width:39pt">
                        <v:imagedata r:id="rId8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113" type="#_x0000_t75" style="height:21pt;width:55.5pt">
                        <v:imagedata r:id="rId8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114" type="#_x0000_t75" style="height:21pt;width:39pt">
                        <v:imagedata r:id="rId9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115" type="#_x0000_t75" style="height:21pt;width:39pt">
                        <v:imagedata r:id="rId9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116" type="#_x0000_t75" style="height:21pt;width:55.5pt">
                        <v:imagedata r:id="rId92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Write the complex conjugate of the complex number. Then multiply the number by its complex conjugate.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"/>
              </w:rPr>
              <w:pict>
                <v:shape id="_x0000_i1117" type="#_x0000_t75" style="height:13.5pt;width:32.25pt">
                  <v:imagedata r:id="rId93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18" type="#_x0000_t75" style="height:13.5pt;width:54.75pt">
                        <v:imagedata r:id="rId9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19" type="#_x0000_t75" style="height:13.5pt;width:54.75pt">
                        <v:imagedata r:id="rId9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20" type="#_x0000_t75" style="height:13.5pt;width:55.5pt">
                        <v:imagedata r:id="rId9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21" type="#_x0000_t75" style="height:13.5pt;width:64.5pt">
                        <v:imagedata r:id="rId9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22" type="#_x0000_t75" style="height:13.5pt;width:55.5pt">
                        <v:imagedata r:id="rId98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Write the rational expression in the simplest form.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6"/>
              </w:rPr>
              <w:pict>
                <v:shape id="_x0000_i1123" type="#_x0000_t75" style="height:37.5pt;width:63pt">
                  <v:imagedata r:id="rId99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124" type="#_x0000_t75" style="height:31.5pt;width:60pt">
                        <v:imagedata r:id="rId10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125" type="#_x0000_t75" style="height:31.5pt;width:70.5pt">
                        <v:imagedata r:id="rId10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126" type="#_x0000_t75" style="height:31.5pt;width:60pt">
                        <v:imagedata r:id="rId10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127" type="#_x0000_t75" style="height:31.5pt;width:60pt">
                        <v:imagedata r:id="rId10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128" type="#_x0000_t75" style="height:31.5pt;width:60pt">
                        <v:imagedata r:id="rId104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Determine whether the value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0"/>
                <w:sz w:val="24"/>
                <w:szCs w:val="24"/>
                <w:bdr w:val="nil"/>
                <w:rtl w:val="0"/>
              </w:rPr>
              <w:pict>
                <v:shape id="_x0000_i1129" type="#_x0000_t75" style="height:31.5pt;width:32.25pt">
                  <v:imagedata r:id="rId10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is a solution of the inequality.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130" type="#_x0000_t75" style="height:21pt;width:47.25pt">
                  <v:imagedata r:id="rId106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Perform the operation(s). (Write fractional answers in simplest form.)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131" type="#_x0000_t75" style="height:31.5pt;width:36.75pt">
                  <v:imagedata r:id="rId107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3"/>
                    </w:rPr>
                    <w:pict>
                      <v:shape id="_x0000_i1132" type="#_x0000_t75" style="height:24.75pt;width:5.25pt">
                        <v:imagedata r:id="rId10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3"/>
                    </w:rPr>
                    <w:pict>
                      <v:shape id="_x0000_i1133" type="#_x0000_t75" style="height:24.75pt;width:5.25pt">
                        <v:imagedata r:id="rId10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Evaluate the following expression.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6"/>
              </w:rPr>
              <w:pict>
                <v:shape id="_x0000_i1134" type="#_x0000_t75" style="height:37.5pt;width:57pt">
                  <v:imagedata r:id="rId110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135" type="#_x0000_t75" style="height:31.5pt;width:25.5pt">
                        <v:imagedata r:id="rId11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136" type="#_x0000_t75" style="height:31.5pt;width:25.5pt">
                        <v:imagedata r:id="rId11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137" type="#_x0000_t75" style="height:31.5pt;width:19.5pt">
                        <v:imagedata r:id="rId11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138" type="#_x0000_t75" style="height:31.5pt;width:25.5pt">
                        <v:imagedata r:id="rId11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139" type="#_x0000_t75" style="height:31.5pt;width:25.5pt">
                        <v:imagedata r:id="rId115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Use a graphing utility to graph the equation. Use the graph to approximate the values of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that satisfy each inequality.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Equation: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140" type="#_x0000_t75" style="height:31.5pt;width:49.5pt">
                  <v:imagedata r:id="rId116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Inequality: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3"/>
              </w:rPr>
              <w:pict>
                <v:shape id="_x0000_i1141" type="#_x0000_t75" style="height:15pt;width:24pt">
                  <v:imagedata r:id="rId117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2"/>
              <w:gridCol w:w="153"/>
              <w:gridCol w:w="4000"/>
              <w:gridCol w:w="165"/>
              <w:gridCol w:w="40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68"/>
                    </w:rPr>
                    <w:pict>
                      <v:shape id="_x0000_i1142" type="#_x0000_t75" style="height:180pt;width:180pt">
                        <v:imagedata r:id="rId118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143" type="#_x0000_t75" style="height:31.5pt;width:60pt">
                        <v:imagedata r:id="rId119" o:title=""/>
                      </v:shape>
                    </w:pic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68"/>
                    </w:rPr>
                    <w:pict>
                      <v:shape id="_x0000_i1144" type="#_x0000_t75" style="height:180pt;width:180pt">
                        <v:imagedata r:id="rId120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145" type="#_x0000_t75" style="height:31.5pt;width:49.5pt">
                        <v:imagedata r:id="rId12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68"/>
                    </w:rPr>
                    <w:pict>
                      <v:shape id="_x0000_i1146" type="#_x0000_t75" style="height:180pt;width:180pt">
                        <v:imagedata r:id="rId122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147" type="#_x0000_t75" style="height:15pt;width:22.5pt">
                        <v:imagedata r:id="rId123" o:title=""/>
                      </v:shape>
                    </w:pic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68"/>
                    </w:rPr>
                    <w:pict>
                      <v:shape id="_x0000_i1148" type="#_x0000_t75" style="height:180pt;width:180pt">
                        <v:imagedata r:id="rId124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149" type="#_x0000_t75" style="height:31.5pt;width:49.5pt">
                        <v:imagedata r:id="rId12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68"/>
                    </w:rPr>
                    <w:pict>
                      <v:shape id="_x0000_i1150" type="#_x0000_t75" style="height:180pt;width:180pt">
                        <v:imagedata r:id="rId125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151" type="#_x0000_t75" style="height:31.5pt;width:49.5pt">
                        <v:imagedata r:id="rId126" o:title=""/>
                      </v:shape>
                    </w:pict>
                  </w:r>
                </w:p>
              </w:tc>
              <w:tc>
                <w:tcPr/>
                <w:p/>
              </w:tc>
              <w:tc>
                <w:tcPr/>
                <w:p/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Use the properties of radicals to simplify the following expression.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5"/>
              </w:rPr>
              <w:pict>
                <v:shape id="_x0000_i1152" type="#_x0000_t75" style="height:27pt;width:40.5pt">
                  <v:imagedata r:id="rId127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1"/>
                    </w:rPr>
                    <w:pict>
                      <v:shape id="_x0000_i1153" type="#_x0000_t75" style="height:22.5pt;width:36.75pt">
                        <v:imagedata r:id="rId12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1"/>
                    </w:rPr>
                    <w:pict>
                      <v:shape id="_x0000_i1154" type="#_x0000_t75" style="height:22.5pt;width:30.75pt">
                        <v:imagedata r:id="rId12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8"/>
                    </w:rPr>
                    <w:pict>
                      <v:shape id="_x0000_i1155" type="#_x0000_t75" style="height:30pt;width:41.25pt">
                        <v:imagedata r:id="rId13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1"/>
                    </w:rPr>
                    <w:pict>
                      <v:shape id="_x0000_i1156" type="#_x0000_t75" style="height:22.5pt;width:24.75pt">
                        <v:imagedata r:id="rId13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1"/>
                    </w:rPr>
                    <w:pict>
                      <v:shape id="_x0000_i1157" type="#_x0000_t75" style="height:22.5pt;width:30.75pt">
                        <v:imagedata r:id="rId132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following equation.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3"/>
              </w:rPr>
              <w:pict>
                <v:shape id="_x0000_i1158" type="#_x0000_t75" style="height:15pt;width:78pt">
                  <v:imagedata r:id="rId133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3"/>
                    </w:rPr>
                    <w:pict>
                      <v:shape id="_x0000_i1159" type="#_x0000_t75" style="height:24.75pt;width:16.5pt">
                        <v:imagedata r:id="rId13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3"/>
                    </w:rPr>
                    <w:pict>
                      <v:shape id="_x0000_i1160" type="#_x0000_t75" style="height:24.75pt;width:16.5pt">
                        <v:imagedata r:id="rId13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3"/>
                    </w:rPr>
                    <w:pict>
                      <v:shape id="_x0000_i1161" type="#_x0000_t75" style="height:24.75pt;width:11.25pt">
                        <v:imagedata r:id="rId13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3"/>
                    </w:rPr>
                    <w:pict>
                      <v:shape id="_x0000_i1162" type="#_x0000_t75" style="height:24.75pt;width:11.25pt">
                        <v:imagedata r:id="rId137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inequality and graph the solution on the real number line.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6"/>
              </w:rPr>
              <w:pict>
                <v:shape id="_x0000_i1163" type="#_x0000_t75" style="height:37.5pt;width:73.5pt">
                  <v:imagedata r:id="rId138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164" type="#_x0000_t75" style="height:15pt;width:87.75pt">
                        <v:imagedata r:id="rId139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165" type="#_x0000_t75" style="height:1in;width:5in">
                        <v:imagedata r:id="rId140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166" type="#_x0000_t75" style="height:15pt;width:77.25pt">
                        <v:imagedata r:id="rId141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167" type="#_x0000_t75" style="height:1in;width:5in">
                        <v:imagedata r:id="rId142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168" type="#_x0000_t75" style="height:15pt;width:87.75pt">
                        <v:imagedata r:id="rId143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169" type="#_x0000_t75" style="height:1in;width:5in">
                        <v:imagedata r:id="rId144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170" type="#_x0000_t75" style="height:15pt;width:98.25pt">
                        <v:imagedata r:id="rId145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171" type="#_x0000_t75" style="height:1in;width:5in">
                        <v:imagedata r:id="rId146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172" type="#_x0000_t75" style="height:15pt;width:87.75pt">
                        <v:imagedata r:id="rId147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173" type="#_x0000_t75" style="height:1in;width:5in">
                        <v:imagedata r:id="rId148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203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Use a graphing utility to graph the equation. Use the graph to approximate the values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that satisfy the inequality.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Equation: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174" type="#_x0000_t75" style="height:31.5pt;width:84.75pt">
                  <v:imagedata r:id="rId149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Inequality: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3"/>
              </w:rPr>
              <w:pict>
                <v:shape id="_x0000_i1175" type="#_x0000_t75" style="height:15pt;width:25.5pt">
                  <v:imagedata r:id="rId150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"/>
              <w:gridCol w:w="153"/>
              <w:gridCol w:w="4870"/>
              <w:gridCol w:w="165"/>
              <w:gridCol w:w="40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68"/>
                    </w:rPr>
                    <w:pict>
                      <v:shape id="_x0000_i1176" type="#_x0000_t75" style="height:180pt;width:180pt">
                        <v:imagedata r:id="rId151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7"/>
                    </w:rPr>
                    <w:pict>
                      <v:shape id="_x0000_i1177" type="#_x0000_t75" style="height:39pt;width:223.5pt">
                        <v:imagedata r:id="rId152" o:title=""/>
                      </v:shape>
                    </w:pic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68"/>
                    </w:rPr>
                    <w:pict>
                      <v:shape id="_x0000_i1178" type="#_x0000_t75" style="height:180pt;width:180pt">
                        <v:imagedata r:id="rId153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7"/>
                    </w:rPr>
                    <w:pict>
                      <v:shape id="_x0000_i1179" type="#_x0000_t75" style="height:39pt;width:132pt">
                        <v:imagedata r:id="rId15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68"/>
                    </w:rPr>
                    <w:pict>
                      <v:shape id="_x0000_i1180" type="#_x0000_t75" style="height:180pt;width:180pt">
                        <v:imagedata r:id="rId155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7"/>
                    </w:rPr>
                    <w:pict>
                      <v:shape id="_x0000_i1181" type="#_x0000_t75" style="height:39pt;width:147.75pt">
                        <v:imagedata r:id="rId156" o:title=""/>
                      </v:shape>
                    </w:pic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68"/>
                    </w:rPr>
                    <w:pict>
                      <v:shape id="_x0000_i1182" type="#_x0000_t75" style="height:180pt;width:180pt">
                        <v:imagedata r:id="rId157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7"/>
                    </w:rPr>
                    <w:pict>
                      <v:shape id="_x0000_i1183" type="#_x0000_t75" style="height:39pt;width:170.25pt">
                        <v:imagedata r:id="rId15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68"/>
                    </w:rPr>
                    <w:pict>
                      <v:shape id="_x0000_i1184" type="#_x0000_t75" style="height:180pt;width:180pt">
                        <v:imagedata r:id="rId159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7"/>
                    </w:rPr>
                    <w:pict>
                      <v:shape id="_x0000_i1185" type="#_x0000_t75" style="height:39pt;width:153pt">
                        <v:imagedata r:id="rId160" o:title=""/>
                      </v:shape>
                    </w:pict>
                  </w:r>
                </w:p>
              </w:tc>
              <w:tc>
                <w:tcPr/>
                <w:p/>
              </w:tc>
              <w:tc>
                <w:tcPr/>
                <w:p/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Perform the operation and write the result in standard form.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5"/>
              </w:rPr>
              <w:pict>
                <v:shape id="_x0000_i1186" type="#_x0000_t75" style="height:16.5pt;width:63pt">
                  <v:imagedata r:id="rId161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87" type="#_x0000_t75" style="height:13.5pt;width:26.25pt">
                        <v:imagedata r:id="rId16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88" type="#_x0000_t75" style="height:13.5pt;width:26.25pt">
                        <v:imagedata r:id="rId16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89" type="#_x0000_t75" style="height:13.5pt;width:26.25pt">
                        <v:imagedata r:id="rId16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90" type="#_x0000_t75" style="height:13.5pt;width:26.25pt">
                        <v:imagedata r:id="rId16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91" type="#_x0000_t75" style="height:13.5pt;width:26.25pt">
                        <v:imagedata r:id="rId166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Evaluate the following expression without using a calculator.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2"/>
              </w:rPr>
              <w:pict>
                <v:shape id="_x0000_i1192" type="#_x0000_t75" style="height:24pt;width:117pt">
                  <v:imagedata r:id="rId167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3.6 ×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3.6 ×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–3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3.6 ×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3.6 ×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–7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3.6 ×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–4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Determine which number/s in the set is/are natural number/s.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{2.65, 0.669..., –2, 0.019937247..., 35, –20}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–20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2.65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0.669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...,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–2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35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–20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35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–20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0.019937247...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35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 and write complex solutions in standard form.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8"/>
              </w:rPr>
              <w:pict>
                <v:shape id="_x0000_i1193" type="#_x0000_t75" style="height:19.5pt;width:78.75pt">
                  <v:imagedata r:id="rId168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94" type="#_x0000_t75" style="height:13.5pt;width:99.75pt">
                        <v:imagedata r:id="rId16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95" type="#_x0000_t75" style="height:13.5pt;width:78pt">
                        <v:imagedata r:id="rId17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96" type="#_x0000_t75" style="height:13.5pt;width:99pt">
                        <v:imagedata r:id="rId17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97" type="#_x0000_t75" style="height:13.5pt;width:88.5pt">
                        <v:imagedata r:id="rId17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98" type="#_x0000_t75" style="height:13.5pt;width:78pt">
                        <v:imagedata r:id="rId173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Determine which of the given expressions is NOT a polynomial.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199" type="#_x0000_t75" style="height:21pt;width:75.75pt">
                        <v:imagedata r:id="rId17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200" type="#_x0000_t75" style="height:21pt;width:69.75pt">
                        <v:imagedata r:id="rId17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201" type="#_x0000_t75" style="height:21pt;width:46.5pt">
                        <v:imagedata r:id="rId17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202" type="#_x0000_t75" style="height:21pt;width:91.5pt">
                        <v:imagedata r:id="rId17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4"/>
                    </w:rPr>
                    <w:pict>
                      <v:shape id="_x0000_i1203" type="#_x0000_t75" style="height:25.5pt;width:93pt">
                        <v:imagedata r:id="rId178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period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(in seconds) of a pendulum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2"/>
                <w:sz w:val="24"/>
                <w:szCs w:val="24"/>
                <w:bdr w:val="nil"/>
                <w:rtl w:val="0"/>
              </w:rPr>
              <w:pict>
                <v:shape id="_x0000_i1204" type="#_x0000_t75" style="height:24pt;width:75.75pt">
                  <v:imagedata r:id="rId17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where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length of the pendulum (in feet). Find the period of a pendulum whose length is 4.0000 feet.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1.004 sec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2.220 sec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4.220 sec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3.220sec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2.720 sec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An artisan can produce and sell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hats per month. The total cost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(in dollars) for producing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hats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= 410 + 17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 and the total revenue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(in dollars)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= 37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. Find the profit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in terms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and, using that function, find the profit obtained by selling 50 hats per month.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Profit in terms of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: 20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- 410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Sell per month: $590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Profit in terms of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: 20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- 410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Sell per month: $17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Profit in terms of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: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20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+ 410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Sell per month: $590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Profit in terms of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: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37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410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Sell per month: $590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Profit in terms of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: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37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- 410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Sell per month: $590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“geometric factoring models” represents the factoring formula?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205" type="#_x0000_t75" style="height:21pt;width:105pt">
                  <v:imagedata r:id="rId180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"/>
              <w:gridCol w:w="106"/>
              <w:gridCol w:w="5284"/>
              <w:gridCol w:w="115"/>
              <w:gridCol w:w="52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48"/>
                    </w:rPr>
                    <w:pict>
                      <v:shape id="_x0000_i1206" type="#_x0000_t75" style="height:5in;width:5in">
                        <v:imagedata r:id="rId181" o:title=""/>
                      </v:shape>
                    </w:pic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48"/>
                    </w:rPr>
                    <w:pict>
                      <v:shape id="_x0000_i1207" type="#_x0000_t75" style="height:5in;width:5in">
                        <v:imagedata r:id="rId18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48"/>
                    </w:rPr>
                    <w:pict>
                      <v:shape id="_x0000_i1208" type="#_x0000_t75" style="height:5in;width:5in">
                        <v:imagedata r:id="rId183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48"/>
                    </w:rPr>
                    <w:pict>
                      <v:shape id="_x0000_i1209" type="#_x0000_t75" style="height:5in;width:5in">
                        <v:imagedata r:id="rId18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48"/>
                    </w:rPr>
                    <w:pict>
                      <v:shape id="_x0000_i1210" type="#_x0000_t75" style="height:5in;width:5in">
                        <v:imagedata r:id="rId185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</w:tc>
              <w:tc>
                <w:tcPr/>
                <w:p/>
              </w:tc>
              <w:tc>
                <w:tcPr/>
                <w:p/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olve the inequality and graph the solution on the real number line.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211" type="#_x0000_t75" style="height:31.5pt;width:54pt">
                  <v:imagedata r:id="rId186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212" type="#_x0000_t75" style="height:15pt;width:108pt">
                        <v:imagedata r:id="rId187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213" type="#_x0000_t75" style="height:1in;width:5in">
                        <v:imagedata r:id="rId188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214" type="#_x0000_t75" style="height:15pt;width:108pt">
                        <v:imagedata r:id="rId189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215" type="#_x0000_t75" style="height:1in;width:5in">
                        <v:imagedata r:id="rId190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216" type="#_x0000_t75" style="height:15pt;width:97.5pt">
                        <v:imagedata r:id="rId191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217" type="#_x0000_t75" style="height:1in;width:5in">
                        <v:imagedata r:id="rId192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218" type="#_x0000_t75" style="height:15pt;width:87pt">
                        <v:imagedata r:id="rId193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219" type="#_x0000_t75" style="height:1in;width:5in">
                        <v:imagedata r:id="rId190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220" type="#_x0000_t75" style="height:15pt;width:97.5pt">
                        <v:imagedata r:id="rId194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221" type="#_x0000_t75" style="height:1in;width:5in">
                        <v:imagedata r:id="rId195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inequality and graph the solution on the real number line.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222" type="#_x0000_t75" style="height:31.5pt;width:52.5pt">
                  <v:imagedata r:id="rId196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6"/>
                      <w:szCs w:val="36"/>
                      <w:bdr w:val="nil"/>
                      <w:rtl w:val="0"/>
                    </w:rPr>
                    <w:t>(</w:t>
                  </w:r>
                  <w:r>
                    <w:rPr>
                      <w:position w:val="-20"/>
                    </w:rPr>
                    <w:pict>
                      <v:shape id="_x0000_i1223" type="#_x0000_t75" style="height:31.5pt;width:45.75pt">
                        <v:imagedata r:id="rId197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6"/>
                      <w:szCs w:val="36"/>
                      <w:bdr w:val="nil"/>
                      <w:rtl w:val="0"/>
                    </w:rPr>
                    <w:t xml:space="preserve">]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2"/>
                      <w:sz w:val="36"/>
                      <w:szCs w:val="36"/>
                      <w:bdr w:val="nil"/>
                      <w:rtl w:val="0"/>
                    </w:rPr>
                    <w:pict>
                      <v:shape id="_x0000_i1224" type="#_x0000_t75" style="height:16.5pt;width:49.5pt">
                        <v:imagedata r:id="rId198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225" type="#_x0000_t75" style="height:1in;width:5in">
                        <v:imagedata r:id="rId199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6"/>
                      <w:szCs w:val="36"/>
                      <w:bdr w:val="nil"/>
                      <w:rtl w:val="0"/>
                    </w:rPr>
                    <w:t>(</w:t>
                  </w:r>
                  <w:r>
                    <w:rPr>
                      <w:position w:val="-20"/>
                    </w:rPr>
                    <w:pict>
                      <v:shape id="_x0000_i1226" type="#_x0000_t75" style="height:31.5pt;width:45.75pt">
                        <v:imagedata r:id="rId197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6"/>
                      <w:szCs w:val="36"/>
                      <w:bdr w:val="nil"/>
                      <w:rtl w:val="0"/>
                    </w:rPr>
                    <w:t xml:space="preserve">]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2"/>
                      <w:sz w:val="36"/>
                      <w:szCs w:val="36"/>
                      <w:bdr w:val="nil"/>
                      <w:rtl w:val="0"/>
                    </w:rPr>
                    <w:pict>
                      <v:shape id="_x0000_i1227" type="#_x0000_t75" style="height:16.5pt;width:60.75pt">
                        <v:imagedata r:id="rId200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228" type="#_x0000_t75" style="height:1in;width:5in">
                        <v:imagedata r:id="rId201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6"/>
                      <w:szCs w:val="36"/>
                      <w:bdr w:val="nil"/>
                      <w:rtl w:val="0"/>
                    </w:rPr>
                    <w:t>(</w:t>
                  </w:r>
                  <w:r>
                    <w:rPr>
                      <w:position w:val="-20"/>
                    </w:rPr>
                    <w:pict>
                      <v:shape id="_x0000_i1229" type="#_x0000_t75" style="height:31.5pt;width:57pt">
                        <v:imagedata r:id="rId202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6"/>
                      <w:szCs w:val="36"/>
                      <w:bdr w:val="nil"/>
                      <w:rtl w:val="0"/>
                    </w:rPr>
                    <w:t xml:space="preserve">]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2"/>
                      <w:sz w:val="36"/>
                      <w:szCs w:val="36"/>
                      <w:bdr w:val="nil"/>
                      <w:rtl w:val="0"/>
                    </w:rPr>
                    <w:pict>
                      <v:shape id="_x0000_i1230" type="#_x0000_t75" style="height:16.5pt;width:49.5pt">
                        <v:imagedata r:id="rId198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231" type="#_x0000_t75" style="height:1in;width:5in">
                        <v:imagedata r:id="rId203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6"/>
                      <w:szCs w:val="36"/>
                      <w:bdr w:val="nil"/>
                      <w:rtl w:val="0"/>
                    </w:rPr>
                    <w:t>(</w:t>
                  </w:r>
                  <w:r>
                    <w:rPr>
                      <w:position w:val="-20"/>
                    </w:rPr>
                    <w:pict>
                      <v:shape id="_x0000_i1232" type="#_x0000_t75" style="height:31.5pt;width:57pt">
                        <v:imagedata r:id="rId202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6"/>
                      <w:szCs w:val="36"/>
                      <w:bdr w:val="nil"/>
                      <w:rtl w:val="0"/>
                    </w:rPr>
                    <w:t xml:space="preserve">]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2"/>
                      <w:sz w:val="36"/>
                      <w:szCs w:val="36"/>
                      <w:bdr w:val="nil"/>
                      <w:rtl w:val="0"/>
                    </w:rPr>
                    <w:pict>
                      <v:shape id="_x0000_i1233" type="#_x0000_t75" style="height:16.5pt;width:60.75pt">
                        <v:imagedata r:id="rId200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234" type="#_x0000_t75" style="height:1in;width:5in">
                        <v:imagedata r:id="rId203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6"/>
                      <w:szCs w:val="36"/>
                      <w:bdr w:val="nil"/>
                      <w:rtl w:val="0"/>
                    </w:rPr>
                    <w:t>(</w:t>
                  </w:r>
                  <w:r>
                    <w:rPr>
                      <w:position w:val="-20"/>
                    </w:rPr>
                    <w:pict>
                      <v:shape id="_x0000_i1235" type="#_x0000_t75" style="height:31.5pt;width:45.75pt">
                        <v:imagedata r:id="rId197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6"/>
                      <w:szCs w:val="36"/>
                      <w:bdr w:val="nil"/>
                      <w:rtl w:val="0"/>
                    </w:rPr>
                    <w:t xml:space="preserve">]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2"/>
                      <w:sz w:val="36"/>
                      <w:szCs w:val="36"/>
                      <w:bdr w:val="nil"/>
                      <w:rtl w:val="0"/>
                    </w:rPr>
                    <w:pict>
                      <v:shape id="_x0000_i1236" type="#_x0000_t75" style="height:16.5pt;width:49.5pt">
                        <v:imagedata r:id="rId204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237" type="#_x0000_t75" style="height:1in;width:5in">
                        <v:imagedata r:id="rId205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Describe the error.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1"/>
              </w:rPr>
              <w:pict>
                <v:shape id="_x0000_i1238" type="#_x0000_t75" style="height:22.5pt;width:178.5pt">
                  <v:imagedata r:id="rId206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1"/>
                    </w:rPr>
                    <w:pict>
                      <v:shape id="_x0000_i1239" type="#_x0000_t75" style="height:22.5pt;width:165pt">
                        <v:imagedata r:id="rId20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1"/>
                    </w:rPr>
                    <w:pict>
                      <v:shape id="_x0000_i1240" type="#_x0000_t75" style="height:22.5pt;width:144.75pt">
                        <v:imagedata r:id="rId20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1"/>
                    </w:rPr>
                    <w:pict>
                      <v:shape id="_x0000_i1241" type="#_x0000_t75" style="height:22.5pt;width:131.25pt">
                        <v:imagedata r:id="rId20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1"/>
                    </w:rPr>
                    <w:pict>
                      <v:shape id="_x0000_i1242" type="#_x0000_t75" style="height:22.5pt;width:165.75pt">
                        <v:imagedata r:id="rId21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1"/>
                    </w:rPr>
                    <w:pict>
                      <v:shape id="_x0000_i1243" type="#_x0000_t75" style="height:22.5pt;width:154.5pt">
                        <v:imagedata r:id="rId211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Find all solutions of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244" type="#_x0000_t75" style="height:21pt;width:58.5pt">
                  <v:imagedata r:id="rId212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3"/>
                    </w:rPr>
                    <w:pict>
                      <v:shape id="_x0000_i1245" type="#_x0000_t75" style="height:24.75pt;width:11.25pt">
                        <v:imagedata r:id="rId21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3"/>
                    </w:rPr>
                    <w:pict>
                      <v:shape id="_x0000_i1246" type="#_x0000_t75" style="height:24.75pt;width:5.25pt">
                        <v:imagedata r:id="rId21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3"/>
                    </w:rPr>
                    <w:pict>
                      <v:shape id="_x0000_i1247" type="#_x0000_t75" style="height:24.75pt;width:11.25pt">
                        <v:imagedata r:id="rId21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3"/>
                    </w:rPr>
                    <w:pict>
                      <v:shape id="_x0000_i1248" type="#_x0000_t75" style="height:24.75pt;width:11.25pt">
                        <v:imagedata r:id="rId21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3"/>
                    </w:rPr>
                    <w:pict>
                      <v:shape id="_x0000_i1249" type="#_x0000_t75" style="height:24.75pt;width:5.25pt">
                        <v:imagedata r:id="rId217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inequality and graph the solution on the real number line.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6"/>
              </w:rPr>
              <w:pict>
                <v:shape id="_x0000_i1250" type="#_x0000_t75" style="height:37.5pt;width:57pt">
                  <v:imagedata r:id="rId218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251" type="#_x0000_t75" style="height:15pt;width:88.5pt">
                        <v:imagedata r:id="rId219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252" type="#_x0000_t75" style="height:1in;width:5in">
                        <v:imagedata r:id="rId220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253" type="#_x0000_t75" style="height:15pt;width:88.5pt">
                        <v:imagedata r:id="rId221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254" type="#_x0000_t75" style="height:1in;width:5in">
                        <v:imagedata r:id="rId222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255" type="#_x0000_t75" style="height:15pt;width:78pt">
                        <v:imagedata r:id="rId223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256" type="#_x0000_t75" style="height:1in;width:5in">
                        <v:imagedata r:id="rId224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257" type="#_x0000_t75" style="height:15pt;width:78pt">
                        <v:imagedata r:id="rId225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258" type="#_x0000_t75" style="height:1in;width:5in">
                        <v:imagedata r:id="rId226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259" type="#_x0000_t75" style="height:15pt;width:67.5pt">
                        <v:imagedata r:id="rId227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260" type="#_x0000_t75" style="height:1in;width:5in">
                        <v:imagedata r:id="rId228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Use the position equation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4"/>
                <w:szCs w:val="24"/>
                <w:bdr w:val="nil"/>
                <w:rtl w:val="0"/>
              </w:rPr>
              <w:pict>
                <v:shape id="_x0000_i1261" type="#_x0000_t75" style="height:21pt;width:93.75pt">
                  <v:imagedata r:id="rId22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 , where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represents the height of an object (in feet),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3"/>
                <w:sz w:val="24"/>
                <w:szCs w:val="24"/>
                <w:bdr w:val="nil"/>
                <w:rtl w:val="0"/>
              </w:rPr>
              <w:pict>
                <v:shape id="_x0000_i1262" type="#_x0000_t75" style="height:9pt;width:10.5pt">
                  <v:imagedata r:id="rId23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 represents the initial velocity of the object (in feet per second),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3"/>
                <w:sz w:val="24"/>
                <w:szCs w:val="24"/>
                <w:bdr w:val="nil"/>
                <w:rtl w:val="0"/>
              </w:rPr>
              <w:pict>
                <v:shape id="_x0000_i1263" type="#_x0000_t75" style="height:9pt;width:10.5pt">
                  <v:imagedata r:id="rId23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 represents the initial height of the object (in feet),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represents the time (in seconds).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 projectile is fired straight upward from ground level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4"/>
                <w:szCs w:val="24"/>
                <w:bdr w:val="nil"/>
                <w:rtl w:val="0"/>
              </w:rPr>
              <w:pict>
                <v:shape id="_x0000_i1264" type="#_x0000_t75" style="height:15pt;width:35.25pt">
                  <v:imagedata r:id="rId23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with an initial velocity of  160 feet per second. At what instant will it be back at ground level?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265" type="#_x0000_t75" style="height:15pt;width:21.75pt">
                        <v:imagedata r:id="rId233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sec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266" type="#_x0000_t75" style="height:15pt;width:27.75pt">
                        <v:imagedata r:id="rId23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sec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267" type="#_x0000_t75" style="height:15pt;width:27.75pt">
                        <v:imagedata r:id="rId235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sec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268" type="#_x0000_t75" style="height:15pt;width:27.75pt">
                        <v:imagedata r:id="rId236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sec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269" type="#_x0000_t75" style="height:15pt;width:21.75pt">
                        <v:imagedata r:id="rId237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sec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Use a calculator to find the decimal form of the rational number. If it is a nonterminating decimal, write the repeating pattern.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270" type="#_x0000_t75" style="height:31.5pt;width:24pt">
                  <v:imagedata r:id="rId238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0"/>
                    </w:rPr>
                    <w:pict>
                      <v:shape id="_x0000_i1271" type="#_x0000_t75" style="height:12pt;width:30pt">
                        <v:imagedata r:id="rId23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0"/>
                    </w:rPr>
                    <w:pict>
                      <v:shape id="_x0000_i1272" type="#_x0000_t75" style="height:12pt;width:24.75pt">
                        <v:imagedata r:id="rId24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0"/>
                    </w:rPr>
                    <w:pict>
                      <v:shape id="_x0000_i1273" type="#_x0000_t75" style="height:12pt;width:24.75pt">
                        <v:imagedata r:id="rId24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0"/>
                    </w:rPr>
                    <w:pict>
                      <v:shape id="_x0000_i1274" type="#_x0000_t75" style="height:12pt;width:30pt">
                        <v:imagedata r:id="rId242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inequality and write the solution set in interval notation.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275" type="#_x0000_t75" style="height:21pt;width:50.25pt">
                  <v:imagedata r:id="rId243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"/>
                    </w:rPr>
                    <w:pict>
                      <v:shape id="_x0000_i1276" type="#_x0000_t75" style="height:16.5pt;width:89.25pt">
                        <v:imagedata r:id="rId24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"/>
                    </w:rPr>
                    <w:pict>
                      <v:shape id="_x0000_i1277" type="#_x0000_t75" style="height:16.5pt;width:89.25pt">
                        <v:imagedata r:id="rId24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"/>
                    </w:rPr>
                    <w:pict>
                      <v:shape id="_x0000_i1278" type="#_x0000_t75" style="height:16.5pt;width:89.25pt">
                        <v:imagedata r:id="rId24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"/>
                    </w:rPr>
                    <w:pict>
                      <v:shape id="_x0000_i1279" type="#_x0000_t75" style="height:16.5pt;width:100.5pt">
                        <v:imagedata r:id="rId24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"/>
                    </w:rPr>
                    <w:pict>
                      <v:shape id="_x0000_i1280" type="#_x0000_t75" style="height:16.5pt;width:89.25pt">
                        <v:imagedata r:id="rId248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Reduce the index of the radical.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5"/>
              </w:rPr>
              <w:pict>
                <v:shape id="_x0000_i1281" type="#_x0000_t75" style="height:27pt;width:46.5pt">
                  <v:imagedata r:id="rId249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282" type="#_x0000_t75" style="height:21pt;width:34.5pt">
                        <v:imagedata r:id="rId250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4"/>
                    </w:rPr>
                    <w:pict>
                      <v:shape id="_x0000_i1283" type="#_x0000_t75" style="height:25.5pt;width:46.5pt">
                        <v:imagedata r:id="rId251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4"/>
                    </w:rPr>
                    <w:pict>
                      <v:shape id="_x0000_i1284" type="#_x0000_t75" style="height:25.5pt;width:46.5pt">
                        <v:imagedata r:id="rId252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+ 1)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1"/>
                    </w:rPr>
                    <w:pict>
                      <v:shape id="_x0000_i1285" type="#_x0000_t75" style="height:22.5pt;width:45pt">
                        <v:imagedata r:id="rId253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When two resistors of resistances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4"/>
                <w:szCs w:val="24"/>
                <w:bdr w:val="nil"/>
                <w:rtl w:val="0"/>
              </w:rPr>
              <w:pict>
                <v:shape id="_x0000_i1286" type="#_x0000_t75" style="height:15pt;width:13.5pt">
                  <v:imagedata r:id="rId25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 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4"/>
                <w:szCs w:val="24"/>
                <w:bdr w:val="nil"/>
                <w:rtl w:val="0"/>
              </w:rPr>
              <w:pict>
                <v:shape id="_x0000_i1287" type="#_x0000_t75" style="height:15pt;width:13.5pt">
                  <v:imagedata r:id="rId25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are connected in parallel (see figure), the total resistance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satisfies the equation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288" type="#_x0000_t75" style="height:31.5pt;width:80.25pt">
                  <v:imagedata r:id="rId25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0"/>
              </w:rPr>
              <w:pict>
                <v:shape id="_x0000_i1289" type="#_x0000_t75" style="height:69pt;width:213pt">
                  <v:imagedata r:id="rId257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Find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4"/>
                <w:szCs w:val="24"/>
                <w:bdr w:val="nil"/>
                <w:rtl w:val="0"/>
              </w:rPr>
              <w:pict>
                <v:shape id="_x0000_i1290" type="#_x0000_t75" style="height:15pt;width:13.5pt">
                  <v:imagedata r:id="rId25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for a parallel circuit in which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4"/>
                <w:szCs w:val="24"/>
                <w:bdr w:val="nil"/>
                <w:rtl w:val="0"/>
              </w:rPr>
              <w:pict>
                <v:shape id="_x0000_i1291" type="#_x0000_t75" style="height:15pt;width:31.5pt">
                  <v:imagedata r:id="rId25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ohms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must be at least 1 ohm.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292" type="#_x0000_t75" style="height:15pt;width:57.75pt">
                        <v:imagedata r:id="rId25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293" type="#_x0000_t75" style="height:15pt;width:57.75pt">
                        <v:imagedata r:id="rId26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294" type="#_x0000_t75" style="height:13.5pt;width:24pt">
                        <v:imagedata r:id="rId261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4"/>
                      <w:sz w:val="22"/>
                      <w:szCs w:val="22"/>
                      <w:bdr w:val="nil"/>
                      <w:rtl w:val="0"/>
                    </w:rPr>
                    <w:pict>
                      <v:shape id="_x0000_i1295" type="#_x0000_t75" style="height:24.75pt;width:5.25pt">
                        <v:imagedata r:id="rId262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4"/>
                      <w:sz w:val="22"/>
                      <w:szCs w:val="22"/>
                      <w:bdr w:val="nil"/>
                      <w:rtl w:val="0"/>
                    </w:rPr>
                    <w:pict>
                      <v:shape id="_x0000_i1296" type="#_x0000_t75" style="height:15pt;width:27.75pt">
                        <v:imagedata r:id="rId26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297" type="#_x0000_t75" style="height:15pt;width:57.75pt">
                        <v:imagedata r:id="rId26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298" type="#_x0000_t75" style="height:13.5pt;width:25.5pt">
                        <v:imagedata r:id="rId265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4"/>
                      <w:sz w:val="22"/>
                      <w:szCs w:val="22"/>
                      <w:bdr w:val="nil"/>
                      <w:rtl w:val="0"/>
                    </w:rPr>
                    <w:pict>
                      <v:shape id="_x0000_i1299" type="#_x0000_t75" style="height:24.75pt;width:5.25pt">
                        <v:imagedata r:id="rId262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4"/>
                      <w:sz w:val="22"/>
                      <w:szCs w:val="22"/>
                      <w:bdr w:val="nil"/>
                      <w:rtl w:val="0"/>
                    </w:rPr>
                    <w:pict>
                      <v:shape id="_x0000_i1300" type="#_x0000_t75" style="height:15pt;width:27.75pt">
                        <v:imagedata r:id="rId263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Solve the absolute value equation below for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6"/>
              </w:rPr>
              <w:pict>
                <v:shape id="_x0000_i1301" type="#_x0000_t75" style="height:37.5pt;width:61.5pt">
                  <v:imagedata r:id="rId266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–19 and –7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–20 and –7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–19 and 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-20 and 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–7 and 12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31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After 2 years, an investment of $1,100 compounded annually at an interest rate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will yield an amount of 1,100(1 +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. Use a calculator to evaluate the polynomial for the values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shown in the table. (Round the answer to two decimal places.)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tblW w:w="8730" w:type="dx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5"/>
              <w:gridCol w:w="1455"/>
              <w:gridCol w:w="1455"/>
              <w:gridCol w:w="1455"/>
              <w:gridCol w:w="1455"/>
              <w:gridCol w:w="1455"/>
            </w:tblGrid>
            <w:tr>
              <w:tblPrEx>
                <w:tblW w:w="8730" w:type="dxa"/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2%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3%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position w:val="-18"/>
                    </w:rPr>
                    <w:pict>
                      <v:shape id="_x0000_i1302" type="#_x0000_t75" style="height:30pt;width:28.5pt">
                        <v:imagedata r:id="rId267" o:title=""/>
                      </v:shape>
                    </w:pic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4%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position w:val="-18"/>
                    </w:rPr>
                    <w:pict>
                      <v:shape id="_x0000_i1303" type="#_x0000_t75" style="height:30pt;width:29.25pt">
                        <v:imagedata r:id="rId268" o:title=""/>
                      </v:shape>
                    </w:pict>
                  </w:r>
                </w:p>
              </w:tc>
            </w:tr>
            <w:tr>
              <w:tblPrEx>
                <w:tblW w:w="8730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1,100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(1 +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conclusion can you make from the table?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"/>
              <w:gridCol w:w="165"/>
              <w:gridCol w:w="91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tbl>
                  <w:tblPr>
                    <w:tblW w:w="8730" w:type="dx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445"/>
                    <w:gridCol w:w="1457"/>
                    <w:gridCol w:w="1457"/>
                    <w:gridCol w:w="1457"/>
                    <w:gridCol w:w="1457"/>
                    <w:gridCol w:w="1457"/>
                  </w:tblGrid>
                  <w:tr>
                    <w:tblPrEx>
                      <w:tblW w:w="8730" w:type="dxa"/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r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2% 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3% 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position w:val="-19"/>
                            <w:sz w:val="22"/>
                            <w:szCs w:val="22"/>
                            <w:bdr w:val="nil"/>
                            <w:rtl w:val="0"/>
                          </w:rPr>
                          <w:pict>
                            <v:shape id="_x0000_i1304" type="#_x0000_t75" style="height:30pt;width:28.5pt">
                              <v:imagedata r:id="rId267" o:title=""/>
                            </v:shape>
                          </w:pic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4% 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position w:val="-18"/>
                          </w:rPr>
                          <w:pict>
                            <v:shape id="_x0000_i1305" type="#_x0000_t75" style="height:30pt;width:29.25pt">
                              <v:imagedata r:id="rId268" o:title=""/>
                            </v:shape>
                          </w:pic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</w:tr>
                  <w:tr>
                    <w:tblPrEx>
                      <w:tblW w:w="8730" w:type="dxa"/>
                      <w:jc w:val="left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1,100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(1 + 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r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)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8"/>
                            <w:szCs w:val="28"/>
                            <w:bdr w:val="nil"/>
                            <w:vertAlign w:val="superscript"/>
                            <w:rtl w:val="0"/>
                          </w:rPr>
                          <w:t>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1,167.33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1,202.00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1,219.59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1,237.35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1,255.28</w:t>
                        </w:r>
                      </w:p>
                    </w:tc>
                  </w:tr>
                </w:tbl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amount decreases with increasing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tbl>
                  <w:tblPr>
                    <w:tblW w:w="8730" w:type="dx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445"/>
                    <w:gridCol w:w="1457"/>
                    <w:gridCol w:w="1457"/>
                    <w:gridCol w:w="1457"/>
                    <w:gridCol w:w="1457"/>
                    <w:gridCol w:w="1457"/>
                  </w:tblGrid>
                  <w:tr>
                    <w:tblPrEx>
                      <w:tblW w:w="8730" w:type="dxa"/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r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2%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3%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position w:val="-18"/>
                          </w:rPr>
                          <w:pict>
                            <v:shape id="_x0000_i1306" type="#_x0000_t75" style="height:30pt;width:28.5pt">
                              <v:imagedata r:id="rId267" o:title=""/>
                            </v:shape>
                          </w:pic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4% 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position w:val="-19"/>
                            <w:sz w:val="22"/>
                            <w:szCs w:val="22"/>
                            <w:bdr w:val="nil"/>
                            <w:rtl w:val="0"/>
                          </w:rPr>
                          <w:pict>
                            <v:shape id="_x0000_i1307" type="#_x0000_t75" style="height:30pt;width:29.25pt">
                              <v:imagedata r:id="rId268" o:title=""/>
                            </v:shape>
                          </w:pict>
                        </w:r>
                      </w:p>
                    </w:tc>
                  </w:tr>
                  <w:tr>
                    <w:tblPrEx>
                      <w:tblW w:w="8730" w:type="dxa"/>
                      <w:jc w:val="left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1,100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(1 + 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r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)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8"/>
                            <w:szCs w:val="28"/>
                            <w:bdr w:val="nil"/>
                            <w:vertAlign w:val="superscript"/>
                            <w:rtl w:val="0"/>
                          </w:rPr>
                          <w:t>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1,255.28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1,237.35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1,219.59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1,202.00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1,167.33</w:t>
                        </w:r>
                      </w:p>
                    </w:tc>
                  </w:tr>
                </w:tbl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amount increases with decreasing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tbl>
                  <w:tblPr>
                    <w:tblW w:w="8730" w:type="dx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445"/>
                    <w:gridCol w:w="1457"/>
                    <w:gridCol w:w="1457"/>
                    <w:gridCol w:w="1457"/>
                    <w:gridCol w:w="1457"/>
                    <w:gridCol w:w="1457"/>
                  </w:tblGrid>
                  <w:tr>
                    <w:tblPrEx>
                      <w:tblW w:w="8730" w:type="dxa"/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r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2% 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3%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position w:val="-19"/>
                            <w:sz w:val="22"/>
                            <w:szCs w:val="22"/>
                            <w:bdr w:val="nil"/>
                            <w:rtl w:val="0"/>
                          </w:rPr>
                          <w:pict>
                            <v:shape id="_x0000_i1308" type="#_x0000_t75" style="height:30pt;width:28.5pt">
                              <v:imagedata r:id="rId267" o:title=""/>
                            </v:shape>
                          </w:pic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4% 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position w:val="-19"/>
                            <w:sz w:val="22"/>
                            <w:szCs w:val="22"/>
                            <w:bdr w:val="nil"/>
                            <w:rtl w:val="0"/>
                          </w:rPr>
                          <w:pict>
                            <v:shape id="_x0000_i1309" type="#_x0000_t75" style="height:30pt;width:29.25pt">
                              <v:imagedata r:id="rId268" o:title=""/>
                            </v:shape>
                          </w:pict>
                        </w:r>
                      </w:p>
                    </w:tc>
                  </w:tr>
                  <w:tr>
                    <w:tblPrEx>
                      <w:tblW w:w="8730" w:type="dxa"/>
                      <w:jc w:val="left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1,100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(1 + 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r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)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8"/>
                            <w:szCs w:val="28"/>
                            <w:bdr w:val="nil"/>
                            <w:vertAlign w:val="superscript"/>
                            <w:rtl w:val="0"/>
                          </w:rPr>
                          <w:t>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1,255.28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1,237.35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1,219.59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1,202.00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1,167.33</w:t>
                        </w:r>
                      </w:p>
                    </w:tc>
                  </w:tr>
                </w:tbl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amount increases with increasing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tbl>
                  <w:tblPr>
                    <w:tblW w:w="8730" w:type="dx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445"/>
                    <w:gridCol w:w="1457"/>
                    <w:gridCol w:w="1457"/>
                    <w:gridCol w:w="1457"/>
                    <w:gridCol w:w="1457"/>
                    <w:gridCol w:w="1457"/>
                  </w:tblGrid>
                  <w:tr>
                    <w:tblPrEx>
                      <w:tblW w:w="8730" w:type="dxa"/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r 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2%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3%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position w:val="-18"/>
                          </w:rPr>
                          <w:pict>
                            <v:shape id="_x0000_i1310" type="#_x0000_t75" style="height:30pt;width:28.5pt">
                              <v:imagedata r:id="rId267" o:title=""/>
                            </v:shape>
                          </w:pic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4% 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position w:val="-19"/>
                            <w:sz w:val="22"/>
                            <w:szCs w:val="22"/>
                            <w:bdr w:val="nil"/>
                            <w:rtl w:val="0"/>
                          </w:rPr>
                          <w:pict>
                            <v:shape id="_x0000_i1311" type="#_x0000_t75" style="height:30pt;width:29.25pt">
                              <v:imagedata r:id="rId268" o:title=""/>
                            </v:shape>
                          </w:pict>
                        </w:r>
                      </w:p>
                    </w:tc>
                  </w:tr>
                  <w:tr>
                    <w:tblPrEx>
                      <w:tblW w:w="8730" w:type="dxa"/>
                      <w:jc w:val="left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1,100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(1 + 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r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)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8"/>
                            <w:szCs w:val="28"/>
                            <w:bdr w:val="nil"/>
                            <w:vertAlign w:val="superscript"/>
                            <w:rtl w:val="0"/>
                          </w:rPr>
                          <w:t>3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1,167.33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1,202.00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1,219.59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1,237.35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1,255.28</w:t>
                        </w:r>
                      </w:p>
                    </w:tc>
                  </w:tr>
                </w:tbl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amount increases with decreasing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tbl>
                  <w:tblPr>
                    <w:tblW w:w="8730" w:type="dx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445"/>
                    <w:gridCol w:w="1457"/>
                    <w:gridCol w:w="1457"/>
                    <w:gridCol w:w="1457"/>
                    <w:gridCol w:w="1457"/>
                    <w:gridCol w:w="1457"/>
                  </w:tblGrid>
                  <w:tr>
                    <w:tblPrEx>
                      <w:tblW w:w="8730" w:type="dxa"/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r 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2% 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3% 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position w:val="-18"/>
                          </w:rPr>
                          <w:pict>
                            <v:shape id="_x0000_i1312" type="#_x0000_t75" style="height:30pt;width:28.5pt">
                              <v:imagedata r:id="rId267" o:title=""/>
                            </v:shape>
                          </w:pic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4%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position w:val="-18"/>
                          </w:rPr>
                          <w:pict>
                            <v:shape id="_x0000_i1313" type="#_x0000_t75" style="height:30pt;width:29.25pt">
                              <v:imagedata r:id="rId268" o:title=""/>
                            </v:shape>
                          </w:pic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</w:tr>
                  <w:tr>
                    <w:tblPrEx>
                      <w:tblW w:w="8730" w:type="dxa"/>
                      <w:jc w:val="left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1,100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(1 + 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r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)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8"/>
                            <w:szCs w:val="28"/>
                            <w:bdr w:val="nil"/>
                            <w:vertAlign w:val="superscript"/>
                            <w:rtl w:val="0"/>
                          </w:rPr>
                          <w:t>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1,167.33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1,202.00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1,219.59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1,237.35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1,255.28</w:t>
                        </w:r>
                      </w:p>
                    </w:tc>
                  </w:tr>
                </w:tbl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amount increases with increasing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rite the number in decimal notation.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8.25 × 10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5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82,500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8,250,000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825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8,250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825,000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Perform the addition or subtraction and write the result in standard form.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5"/>
              </w:rPr>
              <w:pict>
                <v:shape id="_x0000_i1314" type="#_x0000_t75" style="height:16.5pt;width:74.25pt">
                  <v:imagedata r:id="rId269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13 – 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– 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– 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– 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– 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Use inequality notation and interval notation to describe the set.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is no more than 20.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Inequality 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≤ 20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Interval : (∞, –20]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Inequality :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≤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20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Interval :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(–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∞,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]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Inequality :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≥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20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Interval :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(–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∞,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]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Inequality :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≥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20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Interval :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(–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∞, –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]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Inequality :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≤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20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Interval :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∞,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]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rectangular playing field with a perimeter of  94 meters is to have an area of at least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420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square meters. Within what bounds must the length of the rectangle lie?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315" type="#_x0000_t75" style="height:13.5pt;width:75pt">
                        <v:imagedata r:id="rId27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316" type="#_x0000_t75" style="height:13.5pt;width:69.75pt">
                        <v:imagedata r:id="rId27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317" type="#_x0000_t75" style="height:13.5pt;width:69.75pt">
                        <v:imagedata r:id="rId27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318" type="#_x0000_t75" style="height:13.5pt;width:69.75pt">
                        <v:imagedata r:id="rId27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319" type="#_x0000_t75" style="height:13.5pt;width:75pt">
                        <v:imagedata r:id="rId274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 company has determined that the profit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in dollars, it can expect from the manufacture and sale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tennis racquets is given by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4"/>
                <w:szCs w:val="24"/>
                <w:bdr w:val="nil"/>
                <w:rtl w:val="0"/>
              </w:rPr>
              <w:pict>
                <v:shape id="_x0000_i1320" type="#_x0000_t75" style="height:21pt;width:148.5pt">
                  <v:imagedata r:id="rId27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 How many racquets should the company manufacture and sell to earn a profit of $483,000?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4600 or 6900 racquets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4600 or 5500 racquets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5500 or 6900 racquets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5100 or 5500 racquets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4600 or 5100 racquets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Evaluate the expression for the given value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2"/>
              </w:rPr>
              <w:pict>
                <v:shape id="_x0000_i1321" type="#_x0000_t75" style="height:24pt;width:69pt">
                  <v:imagedata r:id="rId276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322" type="#_x0000_t75" style="height:31.5pt;width:28.5pt">
                        <v:imagedata r:id="rId27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323" type="#_x0000_t75" style="height:31.5pt;width:19.5pt">
                        <v:imagedata r:id="rId27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324" type="#_x0000_t75" style="height:31.5pt;width:19.5pt">
                        <v:imagedata r:id="rId27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325" type="#_x0000_t75" style="height:31.5pt;width:28.5pt">
                        <v:imagedata r:id="rId28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326" type="#_x0000_t75" style="height:31.5pt;width:19.5pt">
                        <v:imagedata r:id="rId281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Write the following exponential expression in the simplest form.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6"/>
              </w:rPr>
              <w:pict>
                <v:shape id="_x0000_i1327" type="#_x0000_t75" style="height:37.5pt;width:48.75pt">
                  <v:imagedata r:id="rId28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6"/>
                    </w:rPr>
                    <w:pict>
                      <v:shape id="_x0000_i1328" type="#_x0000_t75" style="height:37.5pt;width:36pt">
                        <v:imagedata r:id="rId28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6"/>
                    </w:rPr>
                    <w:pict>
                      <v:shape id="_x0000_i1329" type="#_x0000_t75" style="height:37.5pt;width:36pt">
                        <v:imagedata r:id="rId28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6"/>
                    </w:rPr>
                    <w:pict>
                      <v:shape id="_x0000_i1330" type="#_x0000_t75" style="height:37.5pt;width:36pt">
                        <v:imagedata r:id="rId28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6"/>
                    </w:rPr>
                    <w:pict>
                      <v:shape id="_x0000_i1331" type="#_x0000_t75" style="height:37.5pt;width:36pt">
                        <v:imagedata r:id="rId28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6"/>
                    </w:rPr>
                    <w:pict>
                      <v:shape id="_x0000_i1332" type="#_x0000_t75" style="height:37.5pt;width:36pt">
                        <v:imagedata r:id="rId287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Factor by grouping.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333" type="#_x0000_t75" style="height:21pt;width:98.25pt">
                  <v:imagedata r:id="rId28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334" type="#_x0000_t75" style="height:21pt;width:67.5pt">
                        <v:imagedata r:id="rId28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4"/>
                    </w:rPr>
                    <w:pict>
                      <v:shape id="_x0000_i1335" type="#_x0000_t75" style="height:25.5pt;width:79.5pt">
                        <v:imagedata r:id="rId29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2"/>
                    </w:rPr>
                    <w:pict>
                      <v:shape id="_x0000_i1336" type="#_x0000_t75" style="height:24pt;width:75pt">
                        <v:imagedata r:id="rId29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4"/>
                    </w:rPr>
                    <w:pict>
                      <v:shape id="_x0000_i1337" type="#_x0000_t75" style="height:25.5pt;width:129.75pt">
                        <v:imagedata r:id="rId29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2"/>
                    </w:rPr>
                    <w:pict>
                      <v:shape id="_x0000_i1338" type="#_x0000_t75" style="height:24pt;width:79.5pt">
                        <v:imagedata r:id="rId293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Use the Quadratic Formula to solve the equation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4"/>
                <w:szCs w:val="24"/>
                <w:bdr w:val="nil"/>
                <w:rtl w:val="0"/>
              </w:rPr>
              <w:pict>
                <v:shape id="_x0000_i1339" type="#_x0000_t75" style="height:21pt;width:108pt">
                  <v:imagedata r:id="rId29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 (Round your answer to three decimal places.)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–1.349,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2.025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2.174,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–1.281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0.707,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1.930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1.973,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–0.628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–0.434,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4.075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Write the quotient in standard form.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340" type="#_x0000_t75" style="height:31.5pt;width:28.5pt">
                  <v:imagedata r:id="rId295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341" type="#_x0000_t75" style="height:31.5pt;width:28.5pt">
                        <v:imagedata r:id="rId29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342" type="#_x0000_t75" style="height:31.5pt;width:17.25pt">
                        <v:imagedata r:id="rId29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343" type="#_x0000_t75" style="height:31.5pt;width:28.5pt">
                        <v:imagedata r:id="rId29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344" type="#_x0000_t75" style="height:31.5pt;width:41.25pt">
                        <v:imagedata r:id="rId29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345" type="#_x0000_t75" style="height:31.5pt;width:41.25pt">
                        <v:imagedata r:id="rId300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following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6"/>
              </w:rPr>
              <w:pict>
                <v:shape id="_x0000_i1346" type="#_x0000_t75" style="height:37.5pt;width:127.5pt">
                  <v:imagedata r:id="rId301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3"/>
                    </w:rPr>
                    <w:pict>
                      <v:shape id="_x0000_i1347" type="#_x0000_t75" style="height:24.75pt;width:21.75pt">
                        <v:imagedata r:id="rId30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3"/>
                    </w:rPr>
                    <w:pict>
                      <v:shape id="_x0000_i1348" type="#_x0000_t75" style="height:24.75pt;width:16.5pt">
                        <v:imagedata r:id="rId30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3"/>
                    </w:rPr>
                    <w:pict>
                      <v:shape id="_x0000_i1349" type="#_x0000_t75" style="height:24.75pt;width:16.5pt">
                        <v:imagedata r:id="rId30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3"/>
                    </w:rPr>
                    <w:pict>
                      <v:shape id="_x0000_i1350" type="#_x0000_t75" style="height:24.75pt;width:27.75pt">
                        <v:imagedata r:id="rId30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3"/>
                    </w:rPr>
                    <w:pict>
                      <v:shape id="_x0000_i1351" type="#_x0000_t75" style="height:24.75pt;width:21.75pt">
                        <v:imagedata r:id="rId306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Find all solutions of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6"/>
              </w:rPr>
              <w:pict>
                <v:shape id="_x0000_i1352" type="#_x0000_t75" style="height:18pt;width:67.5pt">
                  <v:imagedata r:id="rId307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3"/>
                    </w:rPr>
                    <w:pict>
                      <v:shape id="_x0000_i1353" type="#_x0000_t75" style="height:34.5pt;width:48.75pt">
                        <v:imagedata r:id="rId30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6"/>
                    </w:rPr>
                    <w:pict>
                      <v:shape id="_x0000_i1354" type="#_x0000_t75" style="height:37.5pt;width:46.5pt">
                        <v:imagedata r:id="rId30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6"/>
                    </w:rPr>
                    <w:pict>
                      <v:shape id="_x0000_i1355" type="#_x0000_t75" style="height:37.5pt;width:43.5pt">
                        <v:imagedata r:id="rId31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6"/>
                    </w:rPr>
                    <w:pict>
                      <v:shape id="_x0000_i1356" type="#_x0000_t75" style="height:37.5pt;width:37.5pt">
                        <v:imagedata r:id="rId31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6"/>
                    </w:rPr>
                    <w:pict>
                      <v:shape id="_x0000_i1357" type="#_x0000_t75" style="height:37.5pt;width:54pt">
                        <v:imagedata r:id="rId312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Factor the sum or difference of cubes.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358" type="#_x0000_t75" style="height:21pt;width:40.5pt">
                  <v:imagedata r:id="rId313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2"/>
                    </w:rPr>
                    <w:pict>
                      <v:shape id="_x0000_i1359" type="#_x0000_t75" style="height:24pt;width:93.75pt">
                        <v:imagedata r:id="rId31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2"/>
                    </w:rPr>
                    <w:pict>
                      <v:shape id="_x0000_i1360" type="#_x0000_t75" style="height:24pt;width:93.75pt">
                        <v:imagedata r:id="rId31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2"/>
                    </w:rPr>
                    <w:pict>
                      <v:shape id="_x0000_i1361" type="#_x0000_t75" style="height:24pt;width:93.75pt">
                        <v:imagedata r:id="rId31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362" type="#_x0000_t75" style="height:21pt;width:35.25pt">
                        <v:imagedata r:id="rId31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363" type="#_x0000_t75" style="height:21pt;width:35.25pt">
                        <v:imagedata r:id="rId318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real numbers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such that the equation is true.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5"/>
              </w:rPr>
              <w:pict>
                <v:shape id="_x0000_i1364" type="#_x0000_t75" style="height:16.5pt;width:103.5pt">
                  <v:imagedata r:id="rId319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0,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4"/>
                      <w:sz w:val="22"/>
                      <w:szCs w:val="22"/>
                      <w:bdr w:val="nil"/>
                      <w:rtl w:val="0"/>
                    </w:rPr>
                    <w:pict>
                      <v:shape id="_x0000_i1365" type="#_x0000_t75" style="height:7.5pt;width:9.75pt">
                        <v:imagedata r:id="rId320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=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,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 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4"/>
                      <w:sz w:val="22"/>
                      <w:szCs w:val="22"/>
                      <w:bdr w:val="nil"/>
                      <w:rtl w:val="0"/>
                    </w:rPr>
                    <w:pict>
                      <v:shape id="_x0000_i1366" type="#_x0000_t75" style="height:7.5pt;width:9.75pt">
                        <v:imagedata r:id="rId320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4"/>
                      <w:sz w:val="22"/>
                      <w:szCs w:val="22"/>
                      <w:bdr w:val="nil"/>
                      <w:rtl w:val="0"/>
                    </w:rPr>
                    <w:pict>
                      <v:shape id="_x0000_i1367" type="#_x0000_t75" style="height:24.75pt;width:11.25pt">
                        <v:imagedata r:id="rId32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=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,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 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4"/>
                      <w:sz w:val="22"/>
                      <w:szCs w:val="22"/>
                      <w:bdr w:val="nil"/>
                      <w:rtl w:val="0"/>
                    </w:rPr>
                    <w:pict>
                      <v:shape id="_x0000_i1368" type="#_x0000_t75" style="height:7.5pt;width:9.75pt">
                        <v:imagedata r:id="rId320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4"/>
                      <w:sz w:val="22"/>
                      <w:szCs w:val="22"/>
                      <w:bdr w:val="nil"/>
                      <w:rtl w:val="0"/>
                    </w:rPr>
                    <w:pict>
                      <v:shape id="_x0000_i1369" type="#_x0000_t75" style="height:24.75pt;width:11.25pt">
                        <v:imagedata r:id="rId32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=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,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 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4"/>
                      <w:sz w:val="22"/>
                      <w:szCs w:val="22"/>
                      <w:bdr w:val="nil"/>
                      <w:rtl w:val="0"/>
                    </w:rPr>
                    <w:pict>
                      <v:shape id="_x0000_i1370" type="#_x0000_t75" style="height:7.5pt;width:9.75pt">
                        <v:imagedata r:id="rId320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=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,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 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4"/>
                      <w:sz w:val="22"/>
                      <w:szCs w:val="22"/>
                      <w:bdr w:val="nil"/>
                      <w:rtl w:val="0"/>
                    </w:rPr>
                    <w:pict>
                      <v:shape id="_x0000_i1371" type="#_x0000_t75" style="height:7.5pt;width:9.75pt">
                        <v:imagedata r:id="rId320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4"/>
                      <w:sz w:val="22"/>
                      <w:szCs w:val="22"/>
                      <w:bdr w:val="nil"/>
                      <w:rtl w:val="0"/>
                    </w:rPr>
                    <w:pict>
                      <v:shape id="_x0000_i1372" type="#_x0000_t75" style="height:24.75pt;width:11.25pt">
                        <v:imagedata r:id="rId323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Find all solutions of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32"/>
              </w:rPr>
              <w:pict>
                <v:shape id="_x0000_i1373" type="#_x0000_t75" style="height:43.5pt;width:136.5pt">
                  <v:imagedata r:id="rId324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0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quadratic equation by factoring.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374" type="#_x0000_t75" style="height:21pt;width:63pt">
                  <v:imagedata r:id="rId325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0, 4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1,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0"/>
                      <w:sz w:val="24"/>
                      <w:szCs w:val="24"/>
                      <w:bdr w:val="nil"/>
                      <w:rtl w:val="0"/>
                    </w:rPr>
                    <w:pict>
                      <v:shape id="_x0000_i1375" type="#_x0000_t75" style="height:31.5pt;width:22.5pt">
                        <v:imagedata r:id="rId32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0,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4"/>
                      <w:szCs w:val="24"/>
                      <w:bdr w:val="nil"/>
                      <w:rtl w:val="0"/>
                    </w:rPr>
                    <w:pict>
                      <v:shape id="_x0000_i1376" type="#_x0000_t75" style="height:15pt;width:15pt">
                        <v:imagedata r:id="rId32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0,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0"/>
                      <w:sz w:val="24"/>
                      <w:szCs w:val="24"/>
                      <w:bdr w:val="nil"/>
                      <w:rtl w:val="0"/>
                    </w:rPr>
                    <w:pict>
                      <v:shape id="_x0000_i1377" type="#_x0000_t75" style="height:31.5pt;width:13.5pt">
                        <v:imagedata r:id="rId32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0,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0"/>
                      <w:sz w:val="24"/>
                      <w:szCs w:val="24"/>
                      <w:bdr w:val="nil"/>
                      <w:rtl w:val="0"/>
                    </w:rPr>
                    <w:pict>
                      <v:shape id="_x0000_i1378" type="#_x0000_t75" style="height:31.5pt;width:22.5pt">
                        <v:imagedata r:id="rId326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Find all solutions of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379" type="#_x0000_t75" style="height:21pt;width:89.25pt">
                  <v:imagedata r:id="rId329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380" type="#_x0000_t75" style="height:13.5pt;width:29.25pt">
                        <v:imagedata r:id="rId33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381" type="#_x0000_t75" style="height:13.5pt;width:38.25pt">
                        <v:imagedata r:id="rId33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382" type="#_x0000_t75" style="height:13.5pt;width:50.25pt">
                        <v:imagedata r:id="rId33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383" type="#_x0000_t75" style="height:13.5pt;width:41.25pt">
                        <v:imagedata r:id="rId33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384" type="#_x0000_t75" style="height:13.5pt;width:18pt">
                        <v:imagedata r:id="rId334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Rationalize the denominator of the following expression and then simplify your answer.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385" type="#_x0000_t75" style="height:31.5pt;width:47.25pt">
                  <v:imagedata r:id="rId335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9"/>
                    </w:rPr>
                    <w:pict>
                      <v:shape id="_x0000_i1386" type="#_x0000_t75" style="height:40.5pt;width:60.75pt">
                        <v:imagedata r:id="rId33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9"/>
                    </w:rPr>
                    <w:pict>
                      <v:shape id="_x0000_i1387" type="#_x0000_t75" style="height:40.5pt;width:60.75pt">
                        <v:imagedata r:id="rId33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8"/>
                    </w:rPr>
                    <w:pict>
                      <v:shape id="_x0000_i1388" type="#_x0000_t75" style="height:30pt;width:53.25pt">
                        <v:imagedata r:id="rId33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389" type="#_x0000_t75" style="height:31.5pt;width:13.5pt">
                        <v:imagedata r:id="rId339" o:title=""/>
                      </v:shape>
                    </w:pict>
                  </w:r>
                  <w:r>
                    <w:rPr>
                      <w:position w:val="-11"/>
                    </w:rPr>
                    <w:pict>
                      <v:shape id="_x0000_i1390" type="#_x0000_t75" style="height:22.5pt;width:53.25pt">
                        <v:imagedata r:id="rId34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0"/>
                    </w:rPr>
                    <w:pict>
                      <v:shape id="_x0000_i1391" type="#_x0000_t75" style="height:42pt;width:60.75pt">
                        <v:imagedata r:id="rId341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Simplify the expression.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4"/>
              </w:rPr>
              <w:pict>
                <v:shape id="_x0000_i1392" type="#_x0000_t75" style="height:36pt;width:51pt">
                  <v:imagedata r:id="rId34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393" type="#_x0000_t75" style="height:31.5pt;width:18.75pt">
                        <v:imagedata r:id="rId343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394" type="#_x0000_t75" style="height:31.5pt;width:24pt">
                        <v:imagedata r:id="rId34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395" type="#_x0000_t75" style="height:31.5pt;width:24pt">
                        <v:imagedata r:id="rId345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396" type="#_x0000_t75" style="height:31.5pt;width:18.75pt">
                        <v:imagedata r:id="rId346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397" type="#_x0000_t75" style="height:31.5pt;width:18.75pt">
                        <v:imagedata r:id="rId347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Complete the following statement using the appropriate symbol.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398" type="#_x0000_t75" style="height:21pt;width:52.5pt">
                  <v:imagedata r:id="rId34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 ____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4"/>
                <w:szCs w:val="24"/>
                <w:bdr w:val="nil"/>
                <w:rtl w:val="0"/>
              </w:rPr>
              <w:pict>
                <v:shape id="_x0000_i1399" type="#_x0000_t75" style="height:21pt;width:40.5pt">
                  <v:imagedata r:id="rId349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&gt;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=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&lt;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≤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≥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distance between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 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= 173,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= 57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175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230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116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inequality and graph the solution on the real number line.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400" type="#_x0000_t75" style="height:21pt;width:27.75pt">
                  <v:imagedata r:id="rId350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"/>
                    </w:rPr>
                    <w:pict>
                      <v:shape id="_x0000_i1401" type="#_x0000_t75" style="height:18pt;width:33pt">
                        <v:imagedata r:id="rId351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02" type="#_x0000_t75" style="height:1in;width:3in">
                        <v:imagedata r:id="rId352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"/>
                    </w:rPr>
                    <w:pict>
                      <v:shape id="_x0000_i1403" type="#_x0000_t75" style="height:18pt;width:33pt">
                        <v:imagedata r:id="rId351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04" type="#_x0000_t75" style="height:1in;width:3in">
                        <v:imagedata r:id="rId353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405" type="#_x0000_t75" style="height:15pt;width:31.5pt">
                        <v:imagedata r:id="rId354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06" type="#_x0000_t75" style="height:1in;width:3in">
                        <v:imagedata r:id="rId355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407" type="#_x0000_t75" style="height:15pt;width:30.75pt">
                        <v:imagedata r:id="rId356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08" type="#_x0000_t75" style="height:1in;width:3in">
                        <v:imagedata r:id="rId357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409" type="#_x0000_t75" style="height:15pt;width:31.5pt">
                        <v:imagedata r:id="rId354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10" type="#_x0000_t75" style="height:1in;width:3in">
                        <v:imagedata r:id="rId352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Solve: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4"/>
                <w:szCs w:val="24"/>
                <w:bdr w:val="nil"/>
                <w:rtl w:val="0"/>
              </w:rPr>
              <w:pict>
                <v:shape id="_x0000_i1411" type="#_x0000_t75" style="height:21pt;width:75.75pt">
                  <v:imagedata r:id="rId358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412" type="#_x0000_t75" style="height:15pt;width:52.5pt">
                        <v:imagedata r:id="rId35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413" type="#_x0000_t75" style="height:15pt;width:41.25pt">
                        <v:imagedata r:id="rId36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414" type="#_x0000_t75" style="height:15pt;width:30.75pt">
                        <v:imagedata r:id="rId36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415" type="#_x0000_t75" style="height:15pt;width:47.25pt">
                        <v:imagedata r:id="rId36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416" type="#_x0000_t75" style="height:15pt;width:36pt">
                        <v:imagedata r:id="rId363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Completely factor the difference of two squares.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417" type="#_x0000_t75" style="height:21pt;width:33.75pt">
                  <v:imagedata r:id="rId364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"/>
                    </w:rPr>
                    <w:pict>
                      <v:shape id="_x0000_i1418" type="#_x0000_t75" style="height:18pt;width:70.5pt">
                        <v:imagedata r:id="rId36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419" type="#_x0000_t75" style="height:21pt;width:34.5pt">
                        <v:imagedata r:id="rId36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"/>
                    </w:rPr>
                    <w:pict>
                      <v:shape id="_x0000_i1420" type="#_x0000_t75" style="height:18pt;width:60pt">
                        <v:imagedata r:id="rId36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"/>
                    </w:rPr>
                    <w:pict>
                      <v:shape id="_x0000_i1421" type="#_x0000_t75" style="height:18pt;width:70.5pt">
                        <v:imagedata r:id="rId36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422" type="#_x0000_t75" style="height:21pt;width:34.5pt">
                        <v:imagedata r:id="rId369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Factor the difference of cubes.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423" type="#_x0000_t75" style="height:21pt;width:33.75pt">
                  <v:imagedata r:id="rId370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2"/>
                    </w:rPr>
                    <w:pict>
                      <v:shape id="_x0000_i1424" type="#_x0000_t75" style="height:24pt;width:93pt">
                        <v:imagedata r:id="rId37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2"/>
                    </w:rPr>
                    <w:pict>
                      <v:shape id="_x0000_i1425" type="#_x0000_t75" style="height:24pt;width:93pt">
                        <v:imagedata r:id="rId37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2"/>
                    </w:rPr>
                    <w:pict>
                      <v:shape id="_x0000_i1426" type="#_x0000_t75" style="height:24pt;width:93pt">
                        <v:imagedata r:id="rId37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2"/>
                    </w:rPr>
                    <w:pict>
                      <v:shape id="_x0000_i1427" type="#_x0000_t75" style="height:24pt;width:93pt">
                        <v:imagedata r:id="rId37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2"/>
                    </w:rPr>
                    <w:pict>
                      <v:shape id="_x0000_i1428" type="#_x0000_t75" style="height:24pt;width:93pt">
                        <v:imagedata r:id="rId375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inequality and graph the solution on the real number line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429" type="#_x0000_t75" style="height:21pt;width:111.75pt">
                  <v:imagedata r:id="rId376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430" type="#_x0000_t75" style="height:15pt;width:45.75pt">
                        <v:imagedata r:id="rId377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31" type="#_x0000_t75" style="height:1in;width:5in">
                        <v:imagedata r:id="rId378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432" type="#_x0000_t75" style="height:15pt;width:45.75pt">
                        <v:imagedata r:id="rId379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33" type="#_x0000_t75" style="height:1in;width:5in">
                        <v:imagedata r:id="rId380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434" type="#_x0000_t75" style="height:15pt;width:45.75pt">
                        <v:imagedata r:id="rId377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35" type="#_x0000_t75" style="height:1in;width:5in">
                        <v:imagedata r:id="rId381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436" type="#_x0000_t75" style="height:15pt;width:56.25pt">
                        <v:imagedata r:id="rId382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37" type="#_x0000_t75" style="height:1in;width:5in">
                        <v:imagedata r:id="rId383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"/>
                    </w:rPr>
                    <w:pict>
                      <v:shape id="_x0000_i1438" type="#_x0000_t75" style="height:18pt;width:56.25pt">
                        <v:imagedata r:id="rId384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39" type="#_x0000_t75" style="height:1in;width:5in">
                        <v:imagedata r:id="rId381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26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accounting department of a sports drink bottling company is checking to see whether the actual expenses of a department differ from the budgeted expenses by more than $500 or by more than 5%. Fill in the missing parts of the table, and determine whether each actual expense passes the “budget variance test.”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W w:w="10260" w:type="dxa"/>
              <w:jc w:val="lef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nil"/>
                <w:insideV w:val="nil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26"/>
              <w:gridCol w:w="3285"/>
              <w:gridCol w:w="3194"/>
              <w:gridCol w:w="1193"/>
              <w:gridCol w:w="1132"/>
            </w:tblGrid>
            <w:tr>
              <w:tblPrEx>
                <w:tblW w:w="10260" w:type="dxa"/>
                <w:jc w:val="left"/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nil"/>
                  <w:insideV w:val="nil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jc w:val="left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 Bubget Expense,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 Actual Expense,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–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0.05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tblW w:w="10260" w:type="dxa"/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jc w:val="left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Utilities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$9400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$9772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96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Utilities: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–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 = 372, 0.05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50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Because the difference between the actual expense and the budget is less than $500 and greater than 5% of budgeted amount there is compliance with the budget variance test.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Utilities: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–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 = 372, 0.05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= 470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Because the difference between the actual expense and the budget is greater than $500 and greater than 5% of budgeted amount there is compliance with the budget variance test.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Utilities: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–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 = 372, 0.05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= 470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Because the difference between the actual expense and the budget is less than $500 and less than 5% of budgeted amount there is compliance with the budget variance test.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Utilities: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–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 = 372, 0.05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= 470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Because the difference between the actual expense and the budget is $500 and greater than 5% of budgeted amount there is compliance with the budget variance test.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Utilities: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–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| = 372, 0.05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= 470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Because the difference between the actual expense and the budget is greater than $500 and less than 5% of budgeted amount there is compliance with the budget variance test.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Use inequality notation to describe the set.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q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is at least 6 but less than 22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6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≤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≤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22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6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≤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&lt;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22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22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≤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&lt;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22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&lt;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≤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6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&lt;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&lt;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22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Write the complex number in standard form.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1"/>
              </w:rPr>
              <w:pict>
                <v:shape id="_x0000_i1440" type="#_x0000_t75" style="height:22.5pt;width:75.75pt">
                  <v:imagedata r:id="rId385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441" type="#_x0000_t75" style="height:13.5pt;width:27pt">
                        <v:imagedata r:id="rId38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442" type="#_x0000_t75" style="height:19.5pt;width:32.25pt">
                        <v:imagedata r:id="rId38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–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443" type="#_x0000_t75" style="height:13.5pt;width:27pt">
                        <v:imagedata r:id="rId38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444" type="#_x0000_t75" style="height:19.5pt;width:23.25pt">
                        <v:imagedata r:id="rId38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445" type="#_x0000_t75" style="height:19.5pt;width:23.25pt">
                        <v:imagedata r:id="rId389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inequality and graph the solution on the real number line.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446" type="#_x0000_t75" style="height:21pt;width:81.75pt">
                  <v:imagedata r:id="rId390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447" type="#_x0000_t75" style="height:15pt;width:83.25pt">
                        <v:imagedata r:id="rId391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48" type="#_x0000_t75" style="height:1in;width:5in">
                        <v:imagedata r:id="rId392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449" type="#_x0000_t75" style="height:15pt;width:93.75pt">
                        <v:imagedata r:id="rId393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50" type="#_x0000_t75" style="height:1in;width:5in">
                        <v:imagedata r:id="rId392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451" type="#_x0000_t75" style="height:15pt;width:83.25pt">
                        <v:imagedata r:id="rId391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52" type="#_x0000_t75" style="height:1in;width:5in">
                        <v:imagedata r:id="rId394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453" type="#_x0000_t75" style="height:15pt;width:104.25pt">
                        <v:imagedata r:id="rId395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54" type="#_x0000_t75" style="height:1in;width:5in">
                        <v:imagedata r:id="rId396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455" type="#_x0000_t75" style="height:15pt;width:93.75pt">
                        <v:imagedata r:id="rId393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56" type="#_x0000_t75" style="height:1in;width:5in">
                        <v:imagedata r:id="rId397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inequality and graph the solution on the real number line.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457" type="#_x0000_t75" style="height:21pt;width:1in">
                  <v:imagedata r:id="rId398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1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458" type="#_x0000_t75" style="height:15pt;width:24.75pt">
                        <v:imagedata r:id="rId399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59" type="#_x0000_t75" style="height:1in;width:4in">
                        <v:imagedata r:id="rId400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460" type="#_x0000_t75" style="height:31.5pt;width:32.25pt">
                        <v:imagedata r:id="rId401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61" type="#_x0000_t75" style="height:1in;width:4in">
                        <v:imagedata r:id="rId400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462" type="#_x0000_t75" style="height:31.5pt;width:32.25pt">
                        <v:imagedata r:id="rId402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63" type="#_x0000_t75" style="height:1in;width:4in">
                        <v:imagedata r:id="rId400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464" type="#_x0000_t75" style="height:31.5pt;width:42.75pt">
                        <v:imagedata r:id="rId403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65" type="#_x0000_t75" style="height:1in;width:4in">
                        <v:imagedata r:id="rId400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466" type="#_x0000_t75" style="height:15pt;width:35.25pt">
                        <v:imagedata r:id="rId404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67" type="#_x0000_t75" style="height:1in;width:4in">
                        <v:imagedata r:id="rId400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Do the operation and express the answer in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+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bi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form.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2"/>
              </w:rPr>
              <w:pict>
                <v:shape id="_x0000_i1468" type="#_x0000_t75" style="height:24pt;width:111pt">
                  <v:imagedata r:id="rId405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24 – 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– 24 + 2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– 2 + 2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2 – 2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24 + 2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A stream of water moving at the rate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v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feet per second can carry particles of size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4"/>
                <w:szCs w:val="24"/>
                <w:bdr w:val="nil"/>
                <w:rtl w:val="0"/>
              </w:rPr>
              <w:pict>
                <v:shape id="_x0000_i1469" type="#_x0000_t75" style="height:21pt;width:39.75pt">
                  <v:imagedata r:id="rId40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 inches. Find the size of the largest particle that can be carried by a stream flowing at the rate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0"/>
                <w:sz w:val="24"/>
                <w:szCs w:val="24"/>
                <w:bdr w:val="nil"/>
                <w:rtl w:val="0"/>
              </w:rPr>
              <w:pict>
                <v:shape id="_x0000_i1470" type="#_x0000_t75" style="height:31.5pt;width:13.5pt">
                  <v:imagedata r:id="rId40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foot per second. (Round your answer to three decimal places.)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0.052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0.072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0.032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0.042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0.062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gas mileage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in miles per gallon, obtained during a long trip is given by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0"/>
                <w:sz w:val="24"/>
                <w:szCs w:val="24"/>
                <w:bdr w:val="nil"/>
                <w:rtl w:val="0"/>
              </w:rPr>
              <w:pict>
                <v:shape id="_x0000_i1471" type="#_x0000_t75" style="height:31.5pt;width:103.5pt">
                  <v:imagedata r:id="rId40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 where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is the speed of the automobile in miles per hour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4"/>
                <w:szCs w:val="24"/>
                <w:bdr w:val="nil"/>
                <w:rtl w:val="0"/>
              </w:rPr>
              <w:pict>
                <v:shape id="_x0000_i1472" type="#_x0000_t75" style="height:15pt;width:50.25pt">
                  <v:imagedata r:id="rId40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 At what constant speed can the automobile drive to obtain a gas mileage of exactly 29 miles per gallon?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33 mph and 43 mph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37 mph and 45 mph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33 mph and 37 mph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43 mph and 45 mph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37 mph and 43 mph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Evaluate the expression.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| –49 |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–49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–47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–50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Do the operation and express the answer in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+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bi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form.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2"/>
              </w:rPr>
              <w:pict>
                <v:shape id="_x0000_i1473" type="#_x0000_t75" style="height:24pt;width:113.25pt">
                  <v:imagedata r:id="rId410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 17 + 36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17 + 18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 17 + 18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 17 – 18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17 – 18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Evaluate the expression below.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-3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474" type="#_x0000_t75" style="height:31.5pt;width:19.5pt">
                        <v:imagedata r:id="rId411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475" type="#_x0000_t75" style="height:31.5pt;width:25.5pt">
                        <v:imagedata r:id="rId412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27  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476" type="#_x0000_t75" style="height:31.5pt;width:13.5pt">
                        <v:imagedata r:id="rId413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9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Find all solutions to the following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477" type="#_x0000_t75" style="height:31.5pt;width:96pt">
                  <v:imagedata r:id="rId414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 solution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478" type="#_x0000_t75" style="height:31.5pt;width:99.75pt">
                        <v:imagedata r:id="rId41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479" type="#_x0000_t75" style="height:13.5pt;width:25.5pt">
                        <v:imagedata r:id="rId41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480" type="#_x0000_t75" style="height:31.5pt;width:80.25pt">
                        <v:imagedata r:id="rId41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481" type="#_x0000_t75" style="height:31.5pt;width:80.25pt">
                        <v:imagedata r:id="rId418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Rewrite the expression with positive exponents and simplify.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2"/>
              </w:rPr>
              <w:pict>
                <v:shape id="_x0000_i1482" type="#_x0000_t75" style="height:24pt;width:1in">
                  <v:imagedata r:id="rId41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483" type="#_x0000_t75" style="height:31.5pt;width:28.5pt">
                        <v:imagedata r:id="rId42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484" type="#_x0000_t75" style="height:31.5pt;width:18.75pt">
                        <v:imagedata r:id="rId42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485" type="#_x0000_t75" style="height:31.5pt;width:28.5pt">
                        <v:imagedata r:id="rId42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486" type="#_x0000_t75" style="height:31.5pt;width:36.75pt">
                        <v:imagedata r:id="rId42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487" type="#_x0000_t75" style="height:31.5pt;width:33pt">
                        <v:imagedata r:id="rId424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olve the inequality and graph the solution on the real number line.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488" type="#_x0000_t75" style="height:21pt;width:78.75pt">
                  <v:imagedata r:id="rId425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489" type="#_x0000_t75" style="height:15pt;width:36pt">
                        <v:imagedata r:id="rId426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90" type="#_x0000_t75" style="height:1in;width:5in">
                        <v:imagedata r:id="rId427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491" type="#_x0000_t75" style="height:15pt;width:46.5pt">
                        <v:imagedata r:id="rId428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92" type="#_x0000_t75" style="height:1in;width:5in">
                        <v:imagedata r:id="rId429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493" type="#_x0000_t75" style="height:15pt;width:36pt">
                        <v:imagedata r:id="rId430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94" type="#_x0000_t75" style="height:1in;width:5in">
                        <v:imagedata r:id="rId427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495" type="#_x0000_t75" style="height:15pt;width:46.5pt">
                        <v:imagedata r:id="rId428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96" type="#_x0000_t75" style="height:1in;width:5in">
                        <v:imagedata r:id="rId427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497" type="#_x0000_t75" style="height:15pt;width:36pt">
                        <v:imagedata r:id="rId426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498" type="#_x0000_t75" style="height:1in;width:5in">
                        <v:imagedata r:id="rId429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Write the complex conjugate of the complex number. Then multiply the number by its complex conjugate.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1"/>
              </w:rPr>
              <w:pict>
                <v:shape id="_x0000_i1499" type="#_x0000_t75" style="height:22.5pt;width:32.25pt">
                  <v:imagedata r:id="rId431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–23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, 24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500" type="#_x0000_t75" style="height:13.5pt;width:21pt">
                        <v:imagedata r:id="rId432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24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576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24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"/>
                      <w:sz w:val="24"/>
                      <w:szCs w:val="24"/>
                      <w:bdr w:val="nil"/>
                      <w:rtl w:val="0"/>
                    </w:rPr>
                    <w:pict>
                      <v:shape id="_x0000_i1501" type="#_x0000_t75" style="height:13.5pt;width:21pt">
                        <v:imagedata r:id="rId432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24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24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Perform the addition and simplify.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502" type="#_x0000_t75" style="height:31.5pt;width:76.5pt">
                  <v:imagedata r:id="rId433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503" type="#_x0000_t75" style="height:31.5pt;width:30pt">
                        <v:imagedata r:id="rId43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504" type="#_x0000_t75" style="height:31.5pt;width:30pt">
                        <v:imagedata r:id="rId43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505" type="#_x0000_t75" style="height:31.5pt;width:30pt">
                        <v:imagedata r:id="rId43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506" type="#_x0000_t75" style="height:31.5pt;width:30pt">
                        <v:imagedata r:id="rId43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507" type="#_x0000_t75" style="height:31.5pt;width:43.5pt">
                        <v:imagedata r:id="rId438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Simplify the following radical expression.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5"/>
              </w:rPr>
              <w:pict>
                <v:shape id="_x0000_i1508" type="#_x0000_t75" style="height:27pt;width:49.5pt">
                  <v:imagedata r:id="rId43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4"/>
                    </w:rPr>
                    <w:pict>
                      <v:shape id="_x0000_i1509" type="#_x0000_t75" style="height:25.5pt;width:56.25pt">
                        <v:imagedata r:id="rId44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4"/>
                    </w:rPr>
                    <w:pict>
                      <v:shape id="_x0000_i1510" type="#_x0000_t75" style="height:25.5pt;width:55.5pt">
                        <v:imagedata r:id="rId44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4"/>
                    </w:rPr>
                    <w:pict>
                      <v:shape id="_x0000_i1511" type="#_x0000_t75" style="height:25.5pt;width:56.25pt">
                        <v:imagedata r:id="rId44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8"/>
                    </w:rPr>
                    <w:pict>
                      <v:shape id="_x0000_i1512" type="#_x0000_t75" style="height:30pt;width:45pt">
                        <v:imagedata r:id="rId44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8"/>
                    </w:rPr>
                    <w:pict>
                      <v:shape id="_x0000_i1513" type="#_x0000_t75" style="height:30pt;width:54.75pt">
                        <v:imagedata r:id="rId444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Write the number in scientific notation.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One milligram is about 0.015430 grain.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0.1543 ×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–1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15.43 ×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–3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1.543 ×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–2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1.543 ×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–3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0.015430 ×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–2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Perform the division and simplify.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6"/>
              </w:rPr>
              <w:pict>
                <v:shape id="_x0000_i1514" type="#_x0000_t75" style="height:37.5pt;width:127.5pt">
                  <v:imagedata r:id="rId445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515" type="#_x0000_t75" style="height:31.5pt;width:81pt">
                        <v:imagedata r:id="rId44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516" type="#_x0000_t75" style="height:31.5pt;width:58.5pt">
                        <v:imagedata r:id="rId44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517" type="#_x0000_t75" style="height:15pt;width:51pt">
                        <v:imagedata r:id="rId44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518" type="#_x0000_t75" style="height:31.5pt;width:52.5pt">
                        <v:imagedata r:id="rId44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519" type="#_x0000_t75" style="height:31.5pt;width:58.5pt">
                        <v:imagedata r:id="rId450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Do the operation and express the answer in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+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bi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form.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520" type="#_x0000_t75" style="height:31.5pt;width:23.25pt">
                  <v:imagedata r:id="rId451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9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 9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 90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 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9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Perform the following operation.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Multiply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4"/>
                <w:szCs w:val="24"/>
                <w:bdr w:val="nil"/>
                <w:rtl w:val="0"/>
              </w:rPr>
              <w:pict>
                <v:shape id="_x0000_i1521" type="#_x0000_t75" style="height:21pt;width:57pt">
                  <v:imagedata r:id="rId45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 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4"/>
                <w:szCs w:val="24"/>
                <w:bdr w:val="nil"/>
                <w:rtl w:val="0"/>
              </w:rPr>
              <w:pict>
                <v:shape id="_x0000_i1522" type="#_x0000_t75" style="height:21pt;width:57pt">
                  <v:imagedata r:id="rId45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523" type="#_x0000_t75" style="height:21pt;width:62.25pt">
                        <v:imagedata r:id="rId45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524" type="#_x0000_t75" style="height:21pt;width:62.25pt">
                        <v:imagedata r:id="rId45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525" type="#_x0000_t75" style="height:21pt;width:66.75pt">
                        <v:imagedata r:id="rId45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526" type="#_x0000_t75" style="height:21pt;width:62.25pt">
                        <v:imagedata r:id="rId45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527" type="#_x0000_t75" style="height:21pt;width:95.25pt">
                        <v:imagedata r:id="rId458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Find all solutions of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528" type="#_x0000_t75" style="height:21pt;width:96pt">
                  <v:imagedata r:id="rId459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529" type="#_x0000_t75" style="height:13.5pt;width:26.25pt">
                        <v:imagedata r:id="rId46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530" type="#_x0000_t75" style="height:13.5pt;width:18pt">
                        <v:imagedata r:id="rId46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531" type="#_x0000_t75" style="height:13.5pt;width:27pt">
                        <v:imagedata r:id="rId46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532" type="#_x0000_t75" style="height:13.5pt;width:26.25pt">
                        <v:imagedata r:id="rId46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533" type="#_x0000_t75" style="height:13.5pt;width:27pt">
                        <v:imagedata r:id="rId464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Perform the operation and write the result in standard form.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534" type="#_x0000_t75" style="height:31.5pt;width:68.25pt">
                  <v:imagedata r:id="rId465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3"/>
                    </w:rPr>
                    <w:pict>
                      <v:shape id="_x0000_i1535" type="#_x0000_t75" style="height:24.75pt;width:11.25pt">
                        <v:imagedata r:id="rId466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 +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3"/>
                      <w:sz w:val="24"/>
                      <w:szCs w:val="24"/>
                      <w:bdr w:val="nil"/>
                      <w:rtl w:val="0"/>
                    </w:rPr>
                    <w:pict>
                      <v:shape id="_x0000_i1536" type="#_x0000_t75" style="height:24.75pt;width:5.25pt">
                        <v:imagedata r:id="rId467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3"/>
                    </w:rPr>
                    <w:pict>
                      <v:shape id="_x0000_i1537" type="#_x0000_t75" style="height:24.75pt;width:11.25pt">
                        <v:imagedata r:id="rId466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 –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3"/>
                      <w:sz w:val="24"/>
                      <w:szCs w:val="24"/>
                      <w:bdr w:val="nil"/>
                      <w:rtl w:val="0"/>
                    </w:rPr>
                    <w:pict>
                      <v:shape id="_x0000_i1538" type="#_x0000_t75" style="height:24.75pt;width:5.25pt">
                        <v:imagedata r:id="rId467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3"/>
                    </w:rPr>
                    <w:pict>
                      <v:shape id="_x0000_i1539" type="#_x0000_t75" style="height:24.75pt;width:11.25pt">
                        <v:imagedata r:id="rId466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 +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3"/>
                      <w:sz w:val="24"/>
                      <w:szCs w:val="24"/>
                      <w:bdr w:val="nil"/>
                      <w:rtl w:val="0"/>
                    </w:rPr>
                    <w:pict>
                      <v:shape id="_x0000_i1540" type="#_x0000_t75" style="height:24.75pt;width:5.25pt">
                        <v:imagedata r:id="rId468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3"/>
                    </w:rPr>
                    <w:pict>
                      <v:shape id="_x0000_i1541" type="#_x0000_t75" style="height:24.75pt;width:5.25pt">
                        <v:imagedata r:id="rId468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3"/>
                      <w:sz w:val="24"/>
                      <w:szCs w:val="24"/>
                      <w:bdr w:val="nil"/>
                      <w:rtl w:val="0"/>
                    </w:rPr>
                    <w:pict>
                      <v:shape id="_x0000_i1542" type="#_x0000_t75" style="height:24.75pt;width:11.25pt">
                        <v:imagedata r:id="rId466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3"/>
                    </w:rPr>
                    <w:pict>
                      <v:shape id="_x0000_i1543" type="#_x0000_t75" style="height:24.75pt;width:11.25pt">
                        <v:imagedata r:id="rId466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 –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3"/>
                      <w:sz w:val="24"/>
                      <w:szCs w:val="24"/>
                      <w:bdr w:val="nil"/>
                      <w:rtl w:val="0"/>
                    </w:rPr>
                    <w:pict>
                      <v:shape id="_x0000_i1544" type="#_x0000_t75" style="height:24.75pt;width:5.25pt">
                        <v:imagedata r:id="rId468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Use a calculator to evaluate the expression. (Round your answer to three decimal places.)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545" type="#_x0000_t75" style="height:31.5pt;width:120pt">
                  <v:imagedata r:id="rId469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6.069 ×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6.069 ×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8.427 ×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8.427 ×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8.427 ×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7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Simplify the complex number and write it in standard form.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5"/>
              </w:rPr>
              <w:pict>
                <v:shape id="_x0000_i1546" type="#_x0000_t75" style="height:27pt;width:44.25pt">
                  <v:imagedata r:id="rId470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205,379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–59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"/>
                      <w:sz w:val="24"/>
                      <w:szCs w:val="24"/>
                      <w:bdr w:val="nil"/>
                      <w:rtl w:val="0"/>
                    </w:rPr>
                    <w:pict>
                      <v:shape id="_x0000_i1547" type="#_x0000_t75" style="height:13.5pt;width:33pt">
                        <v:imagedata r:id="rId471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548" type="#_x0000_t75" style="height:13.5pt;width:33pt">
                        <v:imagedata r:id="rId471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–205,379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Write a polynomial that fits the description.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fifth-degree polynomial with leading coefficient 9.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549" type="#_x0000_t75" style="height:21pt;width:82.5pt">
                        <v:imagedata r:id="rId47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550" type="#_x0000_t75" style="height:21pt;width:55.5pt">
                        <v:imagedata r:id="rId47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551" type="#_x0000_t75" style="height:21pt;width:109.5pt">
                        <v:imagedata r:id="rId47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552" type="#_x0000_t75" style="height:21pt;width:61.5pt">
                        <v:imagedata r:id="rId47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553" type="#_x0000_t75" style="height:21pt;width:27.75pt">
                        <v:imagedata r:id="rId476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Fill in the missing form of the expression.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Radical Form               Rational Exponent Form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    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position w:val="-9"/>
                <w:sz w:val="24"/>
                <w:szCs w:val="24"/>
                <w:bdr w:val="nil"/>
                <w:rtl w:val="0"/>
              </w:rPr>
              <w:pict>
                <v:shape id="_x0000_i1554" type="#_x0000_t75" style="height:21pt;width:26.25pt">
                  <v:imagedata r:id="rId47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                              -------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555" type="#_x0000_t75" style="height:31.5pt;width:21.75pt">
                        <v:imagedata r:id="rId478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4.5 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556" type="#_x0000_t75" style="height:21pt;width:26.25pt">
                        <v:imagedata r:id="rId479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9"/>
                    </w:rPr>
                    <w:pict>
                      <v:shape id="_x0000_i1557" type="#_x0000_t75" style="height:40.5pt;width:32.25pt">
                        <v:imagedata r:id="rId480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5"/>
                    </w:rPr>
                    <w:pict>
                      <v:shape id="_x0000_i1558" type="#_x0000_t75" style="height:46.5pt;width:39.75pt">
                        <v:imagedata r:id="rId481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Use a calculator to approximate the number. (Round your answer to three decimal places.)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32"/>
              </w:rPr>
              <w:pict>
                <v:shape id="_x0000_i1559" type="#_x0000_t75" style="height:43.5pt;width:105.75pt">
                  <v:imagedata r:id="rId48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–2.421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1006.831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867.741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3.678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6.216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Find all solutions of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560" type="#_x0000_t75" style="height:21pt;width:87pt">
                  <v:imagedata r:id="rId483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inequality and graph the solution on the real number line.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561" type="#_x0000_t75" style="height:31.5pt;width:52.5pt">
                  <v:imagedata r:id="rId484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6"/>
                    </w:rPr>
                    <w:pict>
                      <v:shape id="_x0000_i1562" type="#_x0000_t75" style="height:37.5pt;width:105pt">
                        <v:imagedata r:id="rId485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563" type="#_x0000_t75" style="height:1in;width:3in">
                        <v:imagedata r:id="rId486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6"/>
                    </w:rPr>
                    <w:pict>
                      <v:shape id="_x0000_i1564" type="#_x0000_t75" style="height:37.5pt;width:114pt">
                        <v:imagedata r:id="rId487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565" type="#_x0000_t75" style="height:1in;width:3in">
                        <v:imagedata r:id="rId488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6"/>
                    </w:rPr>
                    <w:pict>
                      <v:shape id="_x0000_i1566" type="#_x0000_t75" style="height:37.5pt;width:111.75pt">
                        <v:imagedata r:id="rId489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567" type="#_x0000_t75" style="height:1in;width:3in">
                        <v:imagedata r:id="rId490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6"/>
                    </w:rPr>
                    <w:pict>
                      <v:shape id="_x0000_i1568" type="#_x0000_t75" style="height:37.5pt;width:105pt">
                        <v:imagedata r:id="rId491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569" type="#_x0000_t75" style="height:1in;width:3in">
                        <v:imagedata r:id="rId486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6"/>
                    </w:rPr>
                    <w:pict>
                      <v:shape id="_x0000_i1570" type="#_x0000_t75" style="height:37.5pt;width:114pt">
                        <v:imagedata r:id="rId492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0"/>
                    </w:rPr>
                    <w:pict>
                      <v:shape id="_x0000_i1571" type="#_x0000_t75" style="height:1in;width:3in">
                        <v:imagedata r:id="rId488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inequality and write the solution set in interval notation.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572" type="#_x0000_t75" style="height:21pt;width:61.5pt">
                  <v:imagedata r:id="rId493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"/>
                    </w:rPr>
                    <w:pict>
                      <v:shape id="_x0000_i1573" type="#_x0000_t75" style="height:16.5pt;width:68.25pt">
                        <v:imagedata r:id="rId49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4"/>
                      <w:sz w:val="22"/>
                      <w:szCs w:val="22"/>
                      <w:bdr w:val="nil"/>
                      <w:rtl w:val="0"/>
                    </w:rPr>
                    <w:pict>
                      <v:shape id="_x0000_i1574" type="#_x0000_t75" style="height:24.75pt;width:5.25pt">
                        <v:imagedata r:id="rId495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4"/>
                      <w:sz w:val="22"/>
                      <w:szCs w:val="22"/>
                      <w:bdr w:val="nil"/>
                      <w:rtl w:val="0"/>
                    </w:rPr>
                    <w:pict>
                      <v:shape id="_x0000_i1575" type="#_x0000_t75" style="height:15pt;width:26.25pt">
                        <v:imagedata r:id="rId49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"/>
                    </w:rPr>
                    <w:pict>
                      <v:shape id="_x0000_i1576" type="#_x0000_t75" style="height:16.5pt;width:12pt">
                        <v:imagedata r:id="rId49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"/>
                    </w:rPr>
                    <w:pict>
                      <v:shape id="_x0000_i1577" type="#_x0000_t75" style="height:16.5pt;width:67.5pt">
                        <v:imagedata r:id="rId498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4"/>
                      <w:sz w:val="22"/>
                      <w:szCs w:val="22"/>
                      <w:bdr w:val="nil"/>
                      <w:rtl w:val="0"/>
                    </w:rPr>
                    <w:pict>
                      <v:shape id="_x0000_i1578" type="#_x0000_t75" style="height:24.75pt;width:5.25pt">
                        <v:imagedata r:id="rId495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4"/>
                      <w:sz w:val="22"/>
                      <w:szCs w:val="22"/>
                      <w:bdr w:val="nil"/>
                      <w:rtl w:val="0"/>
                    </w:rPr>
                    <w:pict>
                      <v:shape id="_x0000_i1579" type="#_x0000_t75" style="height:15pt;width:26.25pt">
                        <v:imagedata r:id="rId49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"/>
                    </w:rPr>
                    <w:pict>
                      <v:shape id="_x0000_i1580" type="#_x0000_t75" style="height:16.5pt;width:66pt">
                        <v:imagedata r:id="rId499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4"/>
                      <w:sz w:val="22"/>
                      <w:szCs w:val="22"/>
                      <w:bdr w:val="nil"/>
                      <w:rtl w:val="0"/>
                    </w:rPr>
                    <w:pict>
                      <v:shape id="_x0000_i1581" type="#_x0000_t75" style="height:24.75pt;width:5.25pt">
                        <v:imagedata r:id="rId495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4"/>
                      <w:sz w:val="22"/>
                      <w:szCs w:val="22"/>
                      <w:bdr w:val="nil"/>
                      <w:rtl w:val="0"/>
                    </w:rPr>
                    <w:pict>
                      <v:shape id="_x0000_i1582" type="#_x0000_t75" style="height:15pt;width:26.25pt">
                        <v:imagedata r:id="rId49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583" type="#_x0000_t75" style="height:15pt;width:15.75pt">
                        <v:imagedata r:id="rId500" o:title=""/>
                      </v:shape>
                    </w:pict>
                  </w:r>
                  <w:r>
                    <w:rPr>
                      <w:position w:val="-13"/>
                    </w:rPr>
                    <w:pict>
                      <v:shape id="_x0000_i1584" type="#_x0000_t75" style="height:24.75pt;width:5.25pt">
                        <v:imagedata r:id="rId495" o:title=""/>
                      </v:shape>
                    </w:pict>
                  </w:r>
                  <w:r>
                    <w:rPr>
                      <w:position w:val="-3"/>
                    </w:rPr>
                    <w:pict>
                      <v:shape id="_x0000_i1585" type="#_x0000_t75" style="height:15pt;width:3.75pt">
                        <v:imagedata r:id="rId501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a polynomial that represents the total number of square feet for the floor plan shown in the figure,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= 20 ft and 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= 30 ft.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0"/>
              </w:rPr>
              <w:pict>
                <v:shape id="_x0000_i1586" type="#_x0000_t75" style="height:143pt;width:268pt">
                  <v:imagedata r:id="rId502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587" type="#_x0000_t75" style="height:19.5pt;width:73.5pt">
                        <v:imagedata r:id="rId50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588" type="#_x0000_t75" style="height:19.5pt;width:73.5pt">
                        <v:imagedata r:id="rId50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589" type="#_x0000_t75" style="height:19.5pt;width:73.5pt">
                        <v:imagedata r:id="rId50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590" type="#_x0000_t75" style="height:19.5pt;width:45pt">
                        <v:imagedata r:id="rId50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591" type="#_x0000_t75" style="height:19.5pt;width:73.5pt">
                        <v:imagedata r:id="rId507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quadratic equation by factoring.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592" type="#_x0000_t75" style="height:21pt;width:57pt">
                  <v:imagedata r:id="rId508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0,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0"/>
                      <w:sz w:val="24"/>
                      <w:szCs w:val="24"/>
                      <w:bdr w:val="nil"/>
                      <w:rtl w:val="0"/>
                    </w:rPr>
                    <w:pict>
                      <v:shape id="_x0000_i1593" type="#_x0000_t75" style="height:31.5pt;width:22.5pt">
                        <v:imagedata r:id="rId50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594" type="#_x0000_t75" style="height:31.5pt;width:33pt">
                        <v:imagedata r:id="rId51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0,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0"/>
                      <w:sz w:val="24"/>
                      <w:szCs w:val="24"/>
                      <w:bdr w:val="nil"/>
                      <w:rtl w:val="0"/>
                    </w:rPr>
                    <w:pict>
                      <v:shape id="_x0000_i1595" type="#_x0000_t75" style="height:31.5pt;width:13.5pt">
                        <v:imagedata r:id="rId51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1,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0"/>
                      <w:sz w:val="24"/>
                      <w:szCs w:val="24"/>
                      <w:bdr w:val="nil"/>
                      <w:rtl w:val="0"/>
                    </w:rPr>
                    <w:pict>
                      <v:shape id="_x0000_i1596" type="#_x0000_t75" style="height:31.5pt;width:22.5pt">
                        <v:imagedata r:id="rId50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597" type="#_x0000_t75" style="height:31.5pt;width:42pt">
                        <v:imagedata r:id="rId512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Is the interval bounded or unbounded?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–5 &lt;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&lt; –3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bounded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unbounded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Factor the perfect square trinomial.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8"/>
              </w:rPr>
              <w:pict>
                <v:shape id="_x0000_i1598" type="#_x0000_t75" style="height:19.5pt;width:57.75pt">
                  <v:imagedata r:id="rId513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"/>
                    </w:rPr>
                    <w:pict>
                      <v:shape id="_x0000_i1599" type="#_x0000_t75" style="height:16.5pt;width:61.5pt">
                        <v:imagedata r:id="rId51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600" type="#_x0000_t75" style="height:21pt;width:35.25pt">
                        <v:imagedata r:id="rId51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"/>
                    </w:rPr>
                    <w:pict>
                      <v:shape id="_x0000_i1601" type="#_x0000_t75" style="height:16.5pt;width:61.5pt">
                        <v:imagedata r:id="rId51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"/>
                    </w:rPr>
                    <w:pict>
                      <v:shape id="_x0000_i1602" type="#_x0000_t75" style="height:16.5pt;width:71.25pt">
                        <v:imagedata r:id="rId51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603" type="#_x0000_t75" style="height:21pt;width:35.25pt">
                        <v:imagedata r:id="rId518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Determine whether the value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4"/>
                <w:szCs w:val="24"/>
                <w:bdr w:val="nil"/>
                <w:rtl w:val="0"/>
              </w:rPr>
              <w:pict>
                <v:shape id="_x0000_i1604" type="#_x0000_t75" style="height:15pt;width:35.25pt">
                  <v:imagedata r:id="rId51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is a solution of the inequality.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6"/>
              </w:rPr>
              <w:pict>
                <v:shape id="_x0000_i1605" type="#_x0000_t75" style="height:37.5pt;width:51pt">
                  <v:imagedata r:id="rId520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Simplify the complex number and write it in standard form.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8"/>
              </w:rPr>
              <w:pict>
                <v:shape id="_x0000_i1606" type="#_x0000_t75" style="height:19.5pt;width:21.75pt">
                  <v:imagedata r:id="rId521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–81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pageBreakBefore/>
        <w:bidi w:val="0"/>
        <w:spacing w:before="0" w:beforeAutospacing="0" w:after="0" w:afterAutospacing="0"/>
        <w:jc w:val="left"/>
      </w:pPr>
      <w:r>
        <w:rPr>
          <w:rStyle w:val="DefaultParagraphFont"/>
          <w:rFonts w:ascii="Times New Roman" w:eastAsia="Times New Roman" w:hAnsi="Times New Roman" w:cs="Times New Roman"/>
          <w:b/>
          <w:bCs/>
          <w:strike w:val="0"/>
          <w:color w:val="000000"/>
          <w:sz w:val="22"/>
          <w:szCs w:val="22"/>
          <w:u w:val="single"/>
          <w:bdr w:val="nil"/>
          <w:rtl w:val="0"/>
        </w:rPr>
        <w:t>Answer Key</w:t>
      </w:r>
      <w:r>
        <w:br/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1"/>
                <w:sz w:val="22"/>
                <w:szCs w:val="22"/>
                <w:bdr w:val="nil"/>
                <w:rtl w:val="0"/>
              </w:rPr>
              <w:pict>
                <v:shape id="_x0000_i1607" type="#_x0000_t75" style="height:31.5pt;width:38.25pt">
                  <v:imagedata r:id="rId522" o:title=""/>
                </v:shape>
              </w:pic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523"/>
      <w:footerReference w:type="default" r:id="rId524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1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00" Type="http://schemas.openxmlformats.org/officeDocument/2006/relationships/image" Target="media/image97.png" /><Relationship Id="rId101" Type="http://schemas.openxmlformats.org/officeDocument/2006/relationships/image" Target="media/image98.png" /><Relationship Id="rId102" Type="http://schemas.openxmlformats.org/officeDocument/2006/relationships/image" Target="media/image99.png" /><Relationship Id="rId103" Type="http://schemas.openxmlformats.org/officeDocument/2006/relationships/image" Target="media/image100.png" /><Relationship Id="rId104" Type="http://schemas.openxmlformats.org/officeDocument/2006/relationships/image" Target="media/image101.png" /><Relationship Id="rId105" Type="http://schemas.openxmlformats.org/officeDocument/2006/relationships/image" Target="media/image102.png" /><Relationship Id="rId106" Type="http://schemas.openxmlformats.org/officeDocument/2006/relationships/image" Target="media/image103.png" /><Relationship Id="rId107" Type="http://schemas.openxmlformats.org/officeDocument/2006/relationships/image" Target="media/image104.png" /><Relationship Id="rId108" Type="http://schemas.openxmlformats.org/officeDocument/2006/relationships/image" Target="media/image105.png" /><Relationship Id="rId109" Type="http://schemas.openxmlformats.org/officeDocument/2006/relationships/image" Target="media/image106.png" /><Relationship Id="rId11" Type="http://schemas.openxmlformats.org/officeDocument/2006/relationships/image" Target="media/image8.png" /><Relationship Id="rId110" Type="http://schemas.openxmlformats.org/officeDocument/2006/relationships/image" Target="media/image107.png" /><Relationship Id="rId111" Type="http://schemas.openxmlformats.org/officeDocument/2006/relationships/image" Target="media/image108.png" /><Relationship Id="rId112" Type="http://schemas.openxmlformats.org/officeDocument/2006/relationships/image" Target="media/image109.png" /><Relationship Id="rId113" Type="http://schemas.openxmlformats.org/officeDocument/2006/relationships/image" Target="media/image110.png" /><Relationship Id="rId114" Type="http://schemas.openxmlformats.org/officeDocument/2006/relationships/image" Target="media/image111.png" /><Relationship Id="rId115" Type="http://schemas.openxmlformats.org/officeDocument/2006/relationships/image" Target="media/image112.png" /><Relationship Id="rId116" Type="http://schemas.openxmlformats.org/officeDocument/2006/relationships/image" Target="media/image113.png" /><Relationship Id="rId117" Type="http://schemas.openxmlformats.org/officeDocument/2006/relationships/image" Target="media/image114.png" /><Relationship Id="rId118" Type="http://schemas.openxmlformats.org/officeDocument/2006/relationships/image" Target="media/image115.png" /><Relationship Id="rId119" Type="http://schemas.openxmlformats.org/officeDocument/2006/relationships/image" Target="media/image116.png" /><Relationship Id="rId12" Type="http://schemas.openxmlformats.org/officeDocument/2006/relationships/image" Target="media/image9.png" /><Relationship Id="rId120" Type="http://schemas.openxmlformats.org/officeDocument/2006/relationships/image" Target="media/image117.png" /><Relationship Id="rId121" Type="http://schemas.openxmlformats.org/officeDocument/2006/relationships/image" Target="media/image118.png" /><Relationship Id="rId122" Type="http://schemas.openxmlformats.org/officeDocument/2006/relationships/image" Target="media/image119.png" /><Relationship Id="rId123" Type="http://schemas.openxmlformats.org/officeDocument/2006/relationships/image" Target="media/image120.png" /><Relationship Id="rId124" Type="http://schemas.openxmlformats.org/officeDocument/2006/relationships/image" Target="media/image121.png" /><Relationship Id="rId125" Type="http://schemas.openxmlformats.org/officeDocument/2006/relationships/image" Target="media/image122.png" /><Relationship Id="rId126" Type="http://schemas.openxmlformats.org/officeDocument/2006/relationships/image" Target="media/image123.png" /><Relationship Id="rId127" Type="http://schemas.openxmlformats.org/officeDocument/2006/relationships/image" Target="media/image124.png" /><Relationship Id="rId128" Type="http://schemas.openxmlformats.org/officeDocument/2006/relationships/image" Target="media/image125.png" /><Relationship Id="rId129" Type="http://schemas.openxmlformats.org/officeDocument/2006/relationships/image" Target="media/image126.png" /><Relationship Id="rId13" Type="http://schemas.openxmlformats.org/officeDocument/2006/relationships/image" Target="media/image10.png" /><Relationship Id="rId130" Type="http://schemas.openxmlformats.org/officeDocument/2006/relationships/image" Target="media/image127.png" /><Relationship Id="rId131" Type="http://schemas.openxmlformats.org/officeDocument/2006/relationships/image" Target="media/image128.png" /><Relationship Id="rId132" Type="http://schemas.openxmlformats.org/officeDocument/2006/relationships/image" Target="media/image129.png" /><Relationship Id="rId133" Type="http://schemas.openxmlformats.org/officeDocument/2006/relationships/image" Target="media/image130.png" /><Relationship Id="rId134" Type="http://schemas.openxmlformats.org/officeDocument/2006/relationships/image" Target="media/image131.png" /><Relationship Id="rId135" Type="http://schemas.openxmlformats.org/officeDocument/2006/relationships/image" Target="media/image132.png" /><Relationship Id="rId136" Type="http://schemas.openxmlformats.org/officeDocument/2006/relationships/image" Target="media/image133.png" /><Relationship Id="rId137" Type="http://schemas.openxmlformats.org/officeDocument/2006/relationships/image" Target="media/image134.png" /><Relationship Id="rId138" Type="http://schemas.openxmlformats.org/officeDocument/2006/relationships/image" Target="media/image135.png" /><Relationship Id="rId139" Type="http://schemas.openxmlformats.org/officeDocument/2006/relationships/image" Target="media/image136.png" /><Relationship Id="rId14" Type="http://schemas.openxmlformats.org/officeDocument/2006/relationships/image" Target="media/image11.png" /><Relationship Id="rId140" Type="http://schemas.openxmlformats.org/officeDocument/2006/relationships/image" Target="media/image137.png" /><Relationship Id="rId141" Type="http://schemas.openxmlformats.org/officeDocument/2006/relationships/image" Target="media/image138.png" /><Relationship Id="rId142" Type="http://schemas.openxmlformats.org/officeDocument/2006/relationships/image" Target="media/image139.png" /><Relationship Id="rId143" Type="http://schemas.openxmlformats.org/officeDocument/2006/relationships/image" Target="media/image140.png" /><Relationship Id="rId144" Type="http://schemas.openxmlformats.org/officeDocument/2006/relationships/image" Target="media/image141.png" /><Relationship Id="rId145" Type="http://schemas.openxmlformats.org/officeDocument/2006/relationships/image" Target="media/image142.png" /><Relationship Id="rId146" Type="http://schemas.openxmlformats.org/officeDocument/2006/relationships/image" Target="media/image143.png" /><Relationship Id="rId147" Type="http://schemas.openxmlformats.org/officeDocument/2006/relationships/image" Target="media/image144.png" /><Relationship Id="rId148" Type="http://schemas.openxmlformats.org/officeDocument/2006/relationships/image" Target="media/image145.png" /><Relationship Id="rId149" Type="http://schemas.openxmlformats.org/officeDocument/2006/relationships/image" Target="media/image146.png" /><Relationship Id="rId15" Type="http://schemas.openxmlformats.org/officeDocument/2006/relationships/image" Target="media/image12.png" /><Relationship Id="rId150" Type="http://schemas.openxmlformats.org/officeDocument/2006/relationships/image" Target="media/image147.png" /><Relationship Id="rId151" Type="http://schemas.openxmlformats.org/officeDocument/2006/relationships/image" Target="media/image148.png" /><Relationship Id="rId152" Type="http://schemas.openxmlformats.org/officeDocument/2006/relationships/image" Target="media/image149.png" /><Relationship Id="rId153" Type="http://schemas.openxmlformats.org/officeDocument/2006/relationships/image" Target="media/image150.png" /><Relationship Id="rId154" Type="http://schemas.openxmlformats.org/officeDocument/2006/relationships/image" Target="media/image151.png" /><Relationship Id="rId155" Type="http://schemas.openxmlformats.org/officeDocument/2006/relationships/image" Target="media/image152.png" /><Relationship Id="rId156" Type="http://schemas.openxmlformats.org/officeDocument/2006/relationships/image" Target="media/image153.png" /><Relationship Id="rId157" Type="http://schemas.openxmlformats.org/officeDocument/2006/relationships/image" Target="media/image154.png" /><Relationship Id="rId158" Type="http://schemas.openxmlformats.org/officeDocument/2006/relationships/image" Target="media/image155.png" /><Relationship Id="rId159" Type="http://schemas.openxmlformats.org/officeDocument/2006/relationships/image" Target="media/image156.png" /><Relationship Id="rId16" Type="http://schemas.openxmlformats.org/officeDocument/2006/relationships/image" Target="media/image13.png" /><Relationship Id="rId160" Type="http://schemas.openxmlformats.org/officeDocument/2006/relationships/image" Target="media/image157.png" /><Relationship Id="rId161" Type="http://schemas.openxmlformats.org/officeDocument/2006/relationships/image" Target="media/image158.png" /><Relationship Id="rId162" Type="http://schemas.openxmlformats.org/officeDocument/2006/relationships/image" Target="media/image159.png" /><Relationship Id="rId163" Type="http://schemas.openxmlformats.org/officeDocument/2006/relationships/image" Target="media/image160.png" /><Relationship Id="rId164" Type="http://schemas.openxmlformats.org/officeDocument/2006/relationships/image" Target="media/image161.png" /><Relationship Id="rId165" Type="http://schemas.openxmlformats.org/officeDocument/2006/relationships/image" Target="media/image162.png" /><Relationship Id="rId166" Type="http://schemas.openxmlformats.org/officeDocument/2006/relationships/image" Target="media/image163.png" /><Relationship Id="rId167" Type="http://schemas.openxmlformats.org/officeDocument/2006/relationships/image" Target="media/image164.png" /><Relationship Id="rId168" Type="http://schemas.openxmlformats.org/officeDocument/2006/relationships/image" Target="media/image165.png" /><Relationship Id="rId169" Type="http://schemas.openxmlformats.org/officeDocument/2006/relationships/image" Target="media/image166.png" /><Relationship Id="rId17" Type="http://schemas.openxmlformats.org/officeDocument/2006/relationships/image" Target="media/image14.png" /><Relationship Id="rId170" Type="http://schemas.openxmlformats.org/officeDocument/2006/relationships/image" Target="media/image167.png" /><Relationship Id="rId171" Type="http://schemas.openxmlformats.org/officeDocument/2006/relationships/image" Target="media/image168.png" /><Relationship Id="rId172" Type="http://schemas.openxmlformats.org/officeDocument/2006/relationships/image" Target="media/image169.png" /><Relationship Id="rId173" Type="http://schemas.openxmlformats.org/officeDocument/2006/relationships/image" Target="media/image170.png" /><Relationship Id="rId174" Type="http://schemas.openxmlformats.org/officeDocument/2006/relationships/image" Target="media/image171.png" /><Relationship Id="rId175" Type="http://schemas.openxmlformats.org/officeDocument/2006/relationships/image" Target="media/image172.png" /><Relationship Id="rId176" Type="http://schemas.openxmlformats.org/officeDocument/2006/relationships/image" Target="media/image173.png" /><Relationship Id="rId177" Type="http://schemas.openxmlformats.org/officeDocument/2006/relationships/image" Target="media/image174.png" /><Relationship Id="rId178" Type="http://schemas.openxmlformats.org/officeDocument/2006/relationships/image" Target="media/image175.png" /><Relationship Id="rId179" Type="http://schemas.openxmlformats.org/officeDocument/2006/relationships/image" Target="media/image176.png" /><Relationship Id="rId18" Type="http://schemas.openxmlformats.org/officeDocument/2006/relationships/image" Target="media/image15.png" /><Relationship Id="rId180" Type="http://schemas.openxmlformats.org/officeDocument/2006/relationships/image" Target="media/image177.png" /><Relationship Id="rId181" Type="http://schemas.openxmlformats.org/officeDocument/2006/relationships/image" Target="media/image178.png" /><Relationship Id="rId182" Type="http://schemas.openxmlformats.org/officeDocument/2006/relationships/image" Target="media/image179.png" /><Relationship Id="rId183" Type="http://schemas.openxmlformats.org/officeDocument/2006/relationships/image" Target="media/image180.png" /><Relationship Id="rId184" Type="http://schemas.openxmlformats.org/officeDocument/2006/relationships/image" Target="media/image181.png" /><Relationship Id="rId185" Type="http://schemas.openxmlformats.org/officeDocument/2006/relationships/image" Target="media/image182.png" /><Relationship Id="rId186" Type="http://schemas.openxmlformats.org/officeDocument/2006/relationships/image" Target="media/image183.png" /><Relationship Id="rId187" Type="http://schemas.openxmlformats.org/officeDocument/2006/relationships/image" Target="media/image184.png" /><Relationship Id="rId188" Type="http://schemas.openxmlformats.org/officeDocument/2006/relationships/image" Target="media/image185.png" /><Relationship Id="rId189" Type="http://schemas.openxmlformats.org/officeDocument/2006/relationships/image" Target="media/image186.png" /><Relationship Id="rId19" Type="http://schemas.openxmlformats.org/officeDocument/2006/relationships/image" Target="media/image16.png" /><Relationship Id="rId190" Type="http://schemas.openxmlformats.org/officeDocument/2006/relationships/image" Target="media/image187.png" /><Relationship Id="rId191" Type="http://schemas.openxmlformats.org/officeDocument/2006/relationships/image" Target="media/image188.png" /><Relationship Id="rId192" Type="http://schemas.openxmlformats.org/officeDocument/2006/relationships/image" Target="media/image189.png" /><Relationship Id="rId193" Type="http://schemas.openxmlformats.org/officeDocument/2006/relationships/image" Target="media/image190.png" /><Relationship Id="rId194" Type="http://schemas.openxmlformats.org/officeDocument/2006/relationships/image" Target="media/image191.png" /><Relationship Id="rId195" Type="http://schemas.openxmlformats.org/officeDocument/2006/relationships/image" Target="media/image192.png" /><Relationship Id="rId196" Type="http://schemas.openxmlformats.org/officeDocument/2006/relationships/image" Target="media/image193.png" /><Relationship Id="rId197" Type="http://schemas.openxmlformats.org/officeDocument/2006/relationships/image" Target="media/image194.png" /><Relationship Id="rId198" Type="http://schemas.openxmlformats.org/officeDocument/2006/relationships/image" Target="media/image195.png" /><Relationship Id="rId199" Type="http://schemas.openxmlformats.org/officeDocument/2006/relationships/image" Target="media/image19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00" Type="http://schemas.openxmlformats.org/officeDocument/2006/relationships/image" Target="media/image197.png" /><Relationship Id="rId201" Type="http://schemas.openxmlformats.org/officeDocument/2006/relationships/image" Target="media/image198.png" /><Relationship Id="rId202" Type="http://schemas.openxmlformats.org/officeDocument/2006/relationships/image" Target="media/image199.png" /><Relationship Id="rId203" Type="http://schemas.openxmlformats.org/officeDocument/2006/relationships/image" Target="media/image200.png" /><Relationship Id="rId204" Type="http://schemas.openxmlformats.org/officeDocument/2006/relationships/image" Target="media/image201.png" /><Relationship Id="rId205" Type="http://schemas.openxmlformats.org/officeDocument/2006/relationships/image" Target="media/image202.png" /><Relationship Id="rId206" Type="http://schemas.openxmlformats.org/officeDocument/2006/relationships/image" Target="media/image203.png" /><Relationship Id="rId207" Type="http://schemas.openxmlformats.org/officeDocument/2006/relationships/image" Target="media/image204.png" /><Relationship Id="rId208" Type="http://schemas.openxmlformats.org/officeDocument/2006/relationships/image" Target="media/image205.png" /><Relationship Id="rId209" Type="http://schemas.openxmlformats.org/officeDocument/2006/relationships/image" Target="media/image206.png" /><Relationship Id="rId21" Type="http://schemas.openxmlformats.org/officeDocument/2006/relationships/image" Target="media/image18.png" /><Relationship Id="rId210" Type="http://schemas.openxmlformats.org/officeDocument/2006/relationships/image" Target="media/image207.png" /><Relationship Id="rId211" Type="http://schemas.openxmlformats.org/officeDocument/2006/relationships/image" Target="media/image208.png" /><Relationship Id="rId212" Type="http://schemas.openxmlformats.org/officeDocument/2006/relationships/image" Target="media/image209.png" /><Relationship Id="rId213" Type="http://schemas.openxmlformats.org/officeDocument/2006/relationships/image" Target="media/image210.png" /><Relationship Id="rId214" Type="http://schemas.openxmlformats.org/officeDocument/2006/relationships/image" Target="media/image211.png" /><Relationship Id="rId215" Type="http://schemas.openxmlformats.org/officeDocument/2006/relationships/image" Target="media/image212.png" /><Relationship Id="rId216" Type="http://schemas.openxmlformats.org/officeDocument/2006/relationships/image" Target="media/image213.png" /><Relationship Id="rId217" Type="http://schemas.openxmlformats.org/officeDocument/2006/relationships/image" Target="media/image214.png" /><Relationship Id="rId218" Type="http://schemas.openxmlformats.org/officeDocument/2006/relationships/image" Target="media/image215.png" /><Relationship Id="rId219" Type="http://schemas.openxmlformats.org/officeDocument/2006/relationships/image" Target="media/image216.png" /><Relationship Id="rId22" Type="http://schemas.openxmlformats.org/officeDocument/2006/relationships/image" Target="media/image19.png" /><Relationship Id="rId220" Type="http://schemas.openxmlformats.org/officeDocument/2006/relationships/image" Target="media/image217.png" /><Relationship Id="rId221" Type="http://schemas.openxmlformats.org/officeDocument/2006/relationships/image" Target="media/image218.png" /><Relationship Id="rId222" Type="http://schemas.openxmlformats.org/officeDocument/2006/relationships/image" Target="media/image219.png" /><Relationship Id="rId223" Type="http://schemas.openxmlformats.org/officeDocument/2006/relationships/image" Target="media/image220.png" /><Relationship Id="rId224" Type="http://schemas.openxmlformats.org/officeDocument/2006/relationships/image" Target="media/image221.png" /><Relationship Id="rId225" Type="http://schemas.openxmlformats.org/officeDocument/2006/relationships/image" Target="media/image222.png" /><Relationship Id="rId226" Type="http://schemas.openxmlformats.org/officeDocument/2006/relationships/image" Target="media/image223.png" /><Relationship Id="rId227" Type="http://schemas.openxmlformats.org/officeDocument/2006/relationships/image" Target="media/image224.png" /><Relationship Id="rId228" Type="http://schemas.openxmlformats.org/officeDocument/2006/relationships/image" Target="media/image225.png" /><Relationship Id="rId229" Type="http://schemas.openxmlformats.org/officeDocument/2006/relationships/image" Target="media/image226.png" /><Relationship Id="rId23" Type="http://schemas.openxmlformats.org/officeDocument/2006/relationships/image" Target="media/image20.png" /><Relationship Id="rId230" Type="http://schemas.openxmlformats.org/officeDocument/2006/relationships/image" Target="media/image227.png" /><Relationship Id="rId231" Type="http://schemas.openxmlformats.org/officeDocument/2006/relationships/image" Target="media/image228.png" /><Relationship Id="rId232" Type="http://schemas.openxmlformats.org/officeDocument/2006/relationships/image" Target="media/image229.png" /><Relationship Id="rId233" Type="http://schemas.openxmlformats.org/officeDocument/2006/relationships/image" Target="media/image230.png" /><Relationship Id="rId234" Type="http://schemas.openxmlformats.org/officeDocument/2006/relationships/image" Target="media/image231.png" /><Relationship Id="rId235" Type="http://schemas.openxmlformats.org/officeDocument/2006/relationships/image" Target="media/image232.png" /><Relationship Id="rId236" Type="http://schemas.openxmlformats.org/officeDocument/2006/relationships/image" Target="media/image233.png" /><Relationship Id="rId237" Type="http://schemas.openxmlformats.org/officeDocument/2006/relationships/image" Target="media/image234.png" /><Relationship Id="rId238" Type="http://schemas.openxmlformats.org/officeDocument/2006/relationships/image" Target="media/image235.png" /><Relationship Id="rId239" Type="http://schemas.openxmlformats.org/officeDocument/2006/relationships/image" Target="media/image236.png" /><Relationship Id="rId24" Type="http://schemas.openxmlformats.org/officeDocument/2006/relationships/image" Target="media/image21.png" /><Relationship Id="rId240" Type="http://schemas.openxmlformats.org/officeDocument/2006/relationships/image" Target="media/image237.png" /><Relationship Id="rId241" Type="http://schemas.openxmlformats.org/officeDocument/2006/relationships/image" Target="media/image238.png" /><Relationship Id="rId242" Type="http://schemas.openxmlformats.org/officeDocument/2006/relationships/image" Target="media/image239.png" /><Relationship Id="rId243" Type="http://schemas.openxmlformats.org/officeDocument/2006/relationships/image" Target="media/image240.png" /><Relationship Id="rId244" Type="http://schemas.openxmlformats.org/officeDocument/2006/relationships/image" Target="media/image241.png" /><Relationship Id="rId245" Type="http://schemas.openxmlformats.org/officeDocument/2006/relationships/image" Target="media/image242.png" /><Relationship Id="rId246" Type="http://schemas.openxmlformats.org/officeDocument/2006/relationships/image" Target="media/image243.png" /><Relationship Id="rId247" Type="http://schemas.openxmlformats.org/officeDocument/2006/relationships/image" Target="media/image244.png" /><Relationship Id="rId248" Type="http://schemas.openxmlformats.org/officeDocument/2006/relationships/image" Target="media/image245.png" /><Relationship Id="rId249" Type="http://schemas.openxmlformats.org/officeDocument/2006/relationships/image" Target="media/image246.png" /><Relationship Id="rId25" Type="http://schemas.openxmlformats.org/officeDocument/2006/relationships/image" Target="media/image22.png" /><Relationship Id="rId250" Type="http://schemas.openxmlformats.org/officeDocument/2006/relationships/image" Target="media/image247.png" /><Relationship Id="rId251" Type="http://schemas.openxmlformats.org/officeDocument/2006/relationships/image" Target="media/image248.png" /><Relationship Id="rId252" Type="http://schemas.openxmlformats.org/officeDocument/2006/relationships/image" Target="media/image249.png" /><Relationship Id="rId253" Type="http://schemas.openxmlformats.org/officeDocument/2006/relationships/image" Target="media/image250.png" /><Relationship Id="rId254" Type="http://schemas.openxmlformats.org/officeDocument/2006/relationships/image" Target="media/image251.png" /><Relationship Id="rId255" Type="http://schemas.openxmlformats.org/officeDocument/2006/relationships/image" Target="media/image252.png" /><Relationship Id="rId256" Type="http://schemas.openxmlformats.org/officeDocument/2006/relationships/image" Target="media/image253.png" /><Relationship Id="rId257" Type="http://schemas.openxmlformats.org/officeDocument/2006/relationships/image" Target="media/image254.png" /><Relationship Id="rId258" Type="http://schemas.openxmlformats.org/officeDocument/2006/relationships/image" Target="media/image255.png" /><Relationship Id="rId259" Type="http://schemas.openxmlformats.org/officeDocument/2006/relationships/image" Target="media/image256.png" /><Relationship Id="rId26" Type="http://schemas.openxmlformats.org/officeDocument/2006/relationships/image" Target="media/image23.png" /><Relationship Id="rId260" Type="http://schemas.openxmlformats.org/officeDocument/2006/relationships/image" Target="media/image257.png" /><Relationship Id="rId261" Type="http://schemas.openxmlformats.org/officeDocument/2006/relationships/image" Target="media/image258.png" /><Relationship Id="rId262" Type="http://schemas.openxmlformats.org/officeDocument/2006/relationships/image" Target="media/image259.png" /><Relationship Id="rId263" Type="http://schemas.openxmlformats.org/officeDocument/2006/relationships/image" Target="media/image260.png" /><Relationship Id="rId264" Type="http://schemas.openxmlformats.org/officeDocument/2006/relationships/image" Target="media/image261.png" /><Relationship Id="rId265" Type="http://schemas.openxmlformats.org/officeDocument/2006/relationships/image" Target="media/image262.png" /><Relationship Id="rId266" Type="http://schemas.openxmlformats.org/officeDocument/2006/relationships/image" Target="media/image263.png" /><Relationship Id="rId267" Type="http://schemas.openxmlformats.org/officeDocument/2006/relationships/image" Target="media/image264.png" /><Relationship Id="rId268" Type="http://schemas.openxmlformats.org/officeDocument/2006/relationships/image" Target="media/image265.png" /><Relationship Id="rId269" Type="http://schemas.openxmlformats.org/officeDocument/2006/relationships/image" Target="media/image266.png" /><Relationship Id="rId27" Type="http://schemas.openxmlformats.org/officeDocument/2006/relationships/image" Target="media/image24.png" /><Relationship Id="rId270" Type="http://schemas.openxmlformats.org/officeDocument/2006/relationships/image" Target="media/image267.png" /><Relationship Id="rId271" Type="http://schemas.openxmlformats.org/officeDocument/2006/relationships/image" Target="media/image268.png" /><Relationship Id="rId272" Type="http://schemas.openxmlformats.org/officeDocument/2006/relationships/image" Target="media/image269.png" /><Relationship Id="rId273" Type="http://schemas.openxmlformats.org/officeDocument/2006/relationships/image" Target="media/image270.png" /><Relationship Id="rId274" Type="http://schemas.openxmlformats.org/officeDocument/2006/relationships/image" Target="media/image271.png" /><Relationship Id="rId275" Type="http://schemas.openxmlformats.org/officeDocument/2006/relationships/image" Target="media/image272.png" /><Relationship Id="rId276" Type="http://schemas.openxmlformats.org/officeDocument/2006/relationships/image" Target="media/image273.png" /><Relationship Id="rId277" Type="http://schemas.openxmlformats.org/officeDocument/2006/relationships/image" Target="media/image274.png" /><Relationship Id="rId278" Type="http://schemas.openxmlformats.org/officeDocument/2006/relationships/image" Target="media/image275.png" /><Relationship Id="rId279" Type="http://schemas.openxmlformats.org/officeDocument/2006/relationships/image" Target="media/image276.png" /><Relationship Id="rId28" Type="http://schemas.openxmlformats.org/officeDocument/2006/relationships/image" Target="media/image25.png" /><Relationship Id="rId280" Type="http://schemas.openxmlformats.org/officeDocument/2006/relationships/image" Target="media/image277.png" /><Relationship Id="rId281" Type="http://schemas.openxmlformats.org/officeDocument/2006/relationships/image" Target="media/image278.png" /><Relationship Id="rId282" Type="http://schemas.openxmlformats.org/officeDocument/2006/relationships/image" Target="media/image279.png" /><Relationship Id="rId283" Type="http://schemas.openxmlformats.org/officeDocument/2006/relationships/image" Target="media/image280.png" /><Relationship Id="rId284" Type="http://schemas.openxmlformats.org/officeDocument/2006/relationships/image" Target="media/image281.png" /><Relationship Id="rId285" Type="http://schemas.openxmlformats.org/officeDocument/2006/relationships/image" Target="media/image282.png" /><Relationship Id="rId286" Type="http://schemas.openxmlformats.org/officeDocument/2006/relationships/image" Target="media/image283.png" /><Relationship Id="rId287" Type="http://schemas.openxmlformats.org/officeDocument/2006/relationships/image" Target="media/image284.png" /><Relationship Id="rId288" Type="http://schemas.openxmlformats.org/officeDocument/2006/relationships/image" Target="media/image285.png" /><Relationship Id="rId289" Type="http://schemas.openxmlformats.org/officeDocument/2006/relationships/image" Target="media/image286.png" /><Relationship Id="rId29" Type="http://schemas.openxmlformats.org/officeDocument/2006/relationships/image" Target="media/image26.png" /><Relationship Id="rId290" Type="http://schemas.openxmlformats.org/officeDocument/2006/relationships/image" Target="media/image287.png" /><Relationship Id="rId291" Type="http://schemas.openxmlformats.org/officeDocument/2006/relationships/image" Target="media/image288.png" /><Relationship Id="rId292" Type="http://schemas.openxmlformats.org/officeDocument/2006/relationships/image" Target="media/image289.png" /><Relationship Id="rId293" Type="http://schemas.openxmlformats.org/officeDocument/2006/relationships/image" Target="media/image290.png" /><Relationship Id="rId294" Type="http://schemas.openxmlformats.org/officeDocument/2006/relationships/image" Target="media/image291.png" /><Relationship Id="rId295" Type="http://schemas.openxmlformats.org/officeDocument/2006/relationships/image" Target="media/image292.png" /><Relationship Id="rId296" Type="http://schemas.openxmlformats.org/officeDocument/2006/relationships/image" Target="media/image293.png" /><Relationship Id="rId297" Type="http://schemas.openxmlformats.org/officeDocument/2006/relationships/image" Target="media/image294.png" /><Relationship Id="rId298" Type="http://schemas.openxmlformats.org/officeDocument/2006/relationships/image" Target="media/image295.png" /><Relationship Id="rId299" Type="http://schemas.openxmlformats.org/officeDocument/2006/relationships/image" Target="media/image29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00" Type="http://schemas.openxmlformats.org/officeDocument/2006/relationships/image" Target="media/image297.png" /><Relationship Id="rId301" Type="http://schemas.openxmlformats.org/officeDocument/2006/relationships/image" Target="media/image298.png" /><Relationship Id="rId302" Type="http://schemas.openxmlformats.org/officeDocument/2006/relationships/image" Target="media/image299.png" /><Relationship Id="rId303" Type="http://schemas.openxmlformats.org/officeDocument/2006/relationships/image" Target="media/image300.png" /><Relationship Id="rId304" Type="http://schemas.openxmlformats.org/officeDocument/2006/relationships/image" Target="media/image301.png" /><Relationship Id="rId305" Type="http://schemas.openxmlformats.org/officeDocument/2006/relationships/image" Target="media/image302.png" /><Relationship Id="rId306" Type="http://schemas.openxmlformats.org/officeDocument/2006/relationships/image" Target="media/image303.png" /><Relationship Id="rId307" Type="http://schemas.openxmlformats.org/officeDocument/2006/relationships/image" Target="media/image304.png" /><Relationship Id="rId308" Type="http://schemas.openxmlformats.org/officeDocument/2006/relationships/image" Target="media/image305.png" /><Relationship Id="rId309" Type="http://schemas.openxmlformats.org/officeDocument/2006/relationships/image" Target="media/image306.png" /><Relationship Id="rId31" Type="http://schemas.openxmlformats.org/officeDocument/2006/relationships/image" Target="media/image28.png" /><Relationship Id="rId310" Type="http://schemas.openxmlformats.org/officeDocument/2006/relationships/image" Target="media/image307.png" /><Relationship Id="rId311" Type="http://schemas.openxmlformats.org/officeDocument/2006/relationships/image" Target="media/image308.png" /><Relationship Id="rId312" Type="http://schemas.openxmlformats.org/officeDocument/2006/relationships/image" Target="media/image309.png" /><Relationship Id="rId313" Type="http://schemas.openxmlformats.org/officeDocument/2006/relationships/image" Target="media/image310.png" /><Relationship Id="rId314" Type="http://schemas.openxmlformats.org/officeDocument/2006/relationships/image" Target="media/image311.png" /><Relationship Id="rId315" Type="http://schemas.openxmlformats.org/officeDocument/2006/relationships/image" Target="media/image312.png" /><Relationship Id="rId316" Type="http://schemas.openxmlformats.org/officeDocument/2006/relationships/image" Target="media/image313.png" /><Relationship Id="rId317" Type="http://schemas.openxmlformats.org/officeDocument/2006/relationships/image" Target="media/image314.png" /><Relationship Id="rId318" Type="http://schemas.openxmlformats.org/officeDocument/2006/relationships/image" Target="media/image315.png" /><Relationship Id="rId319" Type="http://schemas.openxmlformats.org/officeDocument/2006/relationships/image" Target="media/image316.png" /><Relationship Id="rId32" Type="http://schemas.openxmlformats.org/officeDocument/2006/relationships/image" Target="media/image29.png" /><Relationship Id="rId320" Type="http://schemas.openxmlformats.org/officeDocument/2006/relationships/image" Target="media/image317.png" /><Relationship Id="rId321" Type="http://schemas.openxmlformats.org/officeDocument/2006/relationships/image" Target="media/image318.png" /><Relationship Id="rId322" Type="http://schemas.openxmlformats.org/officeDocument/2006/relationships/image" Target="media/image319.png" /><Relationship Id="rId323" Type="http://schemas.openxmlformats.org/officeDocument/2006/relationships/image" Target="media/image320.png" /><Relationship Id="rId324" Type="http://schemas.openxmlformats.org/officeDocument/2006/relationships/image" Target="media/image321.png" /><Relationship Id="rId325" Type="http://schemas.openxmlformats.org/officeDocument/2006/relationships/image" Target="media/image322.png" /><Relationship Id="rId326" Type="http://schemas.openxmlformats.org/officeDocument/2006/relationships/image" Target="media/image323.png" /><Relationship Id="rId327" Type="http://schemas.openxmlformats.org/officeDocument/2006/relationships/image" Target="media/image324.png" /><Relationship Id="rId328" Type="http://schemas.openxmlformats.org/officeDocument/2006/relationships/image" Target="media/image325.png" /><Relationship Id="rId329" Type="http://schemas.openxmlformats.org/officeDocument/2006/relationships/image" Target="media/image326.png" /><Relationship Id="rId33" Type="http://schemas.openxmlformats.org/officeDocument/2006/relationships/image" Target="media/image30.png" /><Relationship Id="rId330" Type="http://schemas.openxmlformats.org/officeDocument/2006/relationships/image" Target="media/image327.png" /><Relationship Id="rId331" Type="http://schemas.openxmlformats.org/officeDocument/2006/relationships/image" Target="media/image328.png" /><Relationship Id="rId332" Type="http://schemas.openxmlformats.org/officeDocument/2006/relationships/image" Target="media/image329.png" /><Relationship Id="rId333" Type="http://schemas.openxmlformats.org/officeDocument/2006/relationships/image" Target="media/image330.png" /><Relationship Id="rId334" Type="http://schemas.openxmlformats.org/officeDocument/2006/relationships/image" Target="media/image331.png" /><Relationship Id="rId335" Type="http://schemas.openxmlformats.org/officeDocument/2006/relationships/image" Target="media/image332.png" /><Relationship Id="rId336" Type="http://schemas.openxmlformats.org/officeDocument/2006/relationships/image" Target="media/image333.png" /><Relationship Id="rId337" Type="http://schemas.openxmlformats.org/officeDocument/2006/relationships/image" Target="media/image334.png" /><Relationship Id="rId338" Type="http://schemas.openxmlformats.org/officeDocument/2006/relationships/image" Target="media/image335.png" /><Relationship Id="rId339" Type="http://schemas.openxmlformats.org/officeDocument/2006/relationships/image" Target="media/image336.png" /><Relationship Id="rId34" Type="http://schemas.openxmlformats.org/officeDocument/2006/relationships/image" Target="media/image31.png" /><Relationship Id="rId340" Type="http://schemas.openxmlformats.org/officeDocument/2006/relationships/image" Target="media/image337.png" /><Relationship Id="rId341" Type="http://schemas.openxmlformats.org/officeDocument/2006/relationships/image" Target="media/image338.png" /><Relationship Id="rId342" Type="http://schemas.openxmlformats.org/officeDocument/2006/relationships/image" Target="media/image339.png" /><Relationship Id="rId343" Type="http://schemas.openxmlformats.org/officeDocument/2006/relationships/image" Target="media/image340.png" /><Relationship Id="rId344" Type="http://schemas.openxmlformats.org/officeDocument/2006/relationships/image" Target="media/image341.png" /><Relationship Id="rId345" Type="http://schemas.openxmlformats.org/officeDocument/2006/relationships/image" Target="media/image342.png" /><Relationship Id="rId346" Type="http://schemas.openxmlformats.org/officeDocument/2006/relationships/image" Target="media/image343.png" /><Relationship Id="rId347" Type="http://schemas.openxmlformats.org/officeDocument/2006/relationships/image" Target="media/image344.png" /><Relationship Id="rId348" Type="http://schemas.openxmlformats.org/officeDocument/2006/relationships/image" Target="media/image345.png" /><Relationship Id="rId349" Type="http://schemas.openxmlformats.org/officeDocument/2006/relationships/image" Target="media/image346.png" /><Relationship Id="rId35" Type="http://schemas.openxmlformats.org/officeDocument/2006/relationships/image" Target="media/image32.png" /><Relationship Id="rId350" Type="http://schemas.openxmlformats.org/officeDocument/2006/relationships/image" Target="media/image347.png" /><Relationship Id="rId351" Type="http://schemas.openxmlformats.org/officeDocument/2006/relationships/image" Target="media/image348.png" /><Relationship Id="rId352" Type="http://schemas.openxmlformats.org/officeDocument/2006/relationships/image" Target="media/image349.png" /><Relationship Id="rId353" Type="http://schemas.openxmlformats.org/officeDocument/2006/relationships/image" Target="media/image350.png" /><Relationship Id="rId354" Type="http://schemas.openxmlformats.org/officeDocument/2006/relationships/image" Target="media/image351.png" /><Relationship Id="rId355" Type="http://schemas.openxmlformats.org/officeDocument/2006/relationships/image" Target="media/image352.png" /><Relationship Id="rId356" Type="http://schemas.openxmlformats.org/officeDocument/2006/relationships/image" Target="media/image353.png" /><Relationship Id="rId357" Type="http://schemas.openxmlformats.org/officeDocument/2006/relationships/image" Target="media/image354.png" /><Relationship Id="rId358" Type="http://schemas.openxmlformats.org/officeDocument/2006/relationships/image" Target="media/image355.png" /><Relationship Id="rId359" Type="http://schemas.openxmlformats.org/officeDocument/2006/relationships/image" Target="media/image356.png" /><Relationship Id="rId36" Type="http://schemas.openxmlformats.org/officeDocument/2006/relationships/image" Target="media/image33.png" /><Relationship Id="rId360" Type="http://schemas.openxmlformats.org/officeDocument/2006/relationships/image" Target="media/image357.png" /><Relationship Id="rId361" Type="http://schemas.openxmlformats.org/officeDocument/2006/relationships/image" Target="media/image358.png" /><Relationship Id="rId362" Type="http://schemas.openxmlformats.org/officeDocument/2006/relationships/image" Target="media/image359.png" /><Relationship Id="rId363" Type="http://schemas.openxmlformats.org/officeDocument/2006/relationships/image" Target="media/image360.png" /><Relationship Id="rId364" Type="http://schemas.openxmlformats.org/officeDocument/2006/relationships/image" Target="media/image361.png" /><Relationship Id="rId365" Type="http://schemas.openxmlformats.org/officeDocument/2006/relationships/image" Target="media/image362.png" /><Relationship Id="rId366" Type="http://schemas.openxmlformats.org/officeDocument/2006/relationships/image" Target="media/image363.png" /><Relationship Id="rId367" Type="http://schemas.openxmlformats.org/officeDocument/2006/relationships/image" Target="media/image364.png" /><Relationship Id="rId368" Type="http://schemas.openxmlformats.org/officeDocument/2006/relationships/image" Target="media/image365.png" /><Relationship Id="rId369" Type="http://schemas.openxmlformats.org/officeDocument/2006/relationships/image" Target="media/image366.png" /><Relationship Id="rId37" Type="http://schemas.openxmlformats.org/officeDocument/2006/relationships/image" Target="media/image34.png" /><Relationship Id="rId370" Type="http://schemas.openxmlformats.org/officeDocument/2006/relationships/image" Target="media/image367.png" /><Relationship Id="rId371" Type="http://schemas.openxmlformats.org/officeDocument/2006/relationships/image" Target="media/image368.png" /><Relationship Id="rId372" Type="http://schemas.openxmlformats.org/officeDocument/2006/relationships/image" Target="media/image369.png" /><Relationship Id="rId373" Type="http://schemas.openxmlformats.org/officeDocument/2006/relationships/image" Target="media/image370.png" /><Relationship Id="rId374" Type="http://schemas.openxmlformats.org/officeDocument/2006/relationships/image" Target="media/image371.png" /><Relationship Id="rId375" Type="http://schemas.openxmlformats.org/officeDocument/2006/relationships/image" Target="media/image372.png" /><Relationship Id="rId376" Type="http://schemas.openxmlformats.org/officeDocument/2006/relationships/image" Target="media/image373.png" /><Relationship Id="rId377" Type="http://schemas.openxmlformats.org/officeDocument/2006/relationships/image" Target="media/image374.png" /><Relationship Id="rId378" Type="http://schemas.openxmlformats.org/officeDocument/2006/relationships/image" Target="media/image375.png" /><Relationship Id="rId379" Type="http://schemas.openxmlformats.org/officeDocument/2006/relationships/image" Target="media/image376.png" /><Relationship Id="rId38" Type="http://schemas.openxmlformats.org/officeDocument/2006/relationships/image" Target="media/image35.png" /><Relationship Id="rId380" Type="http://schemas.openxmlformats.org/officeDocument/2006/relationships/image" Target="media/image377.png" /><Relationship Id="rId381" Type="http://schemas.openxmlformats.org/officeDocument/2006/relationships/image" Target="media/image378.png" /><Relationship Id="rId382" Type="http://schemas.openxmlformats.org/officeDocument/2006/relationships/image" Target="media/image379.png" /><Relationship Id="rId383" Type="http://schemas.openxmlformats.org/officeDocument/2006/relationships/image" Target="media/image380.png" /><Relationship Id="rId384" Type="http://schemas.openxmlformats.org/officeDocument/2006/relationships/image" Target="media/image381.png" /><Relationship Id="rId385" Type="http://schemas.openxmlformats.org/officeDocument/2006/relationships/image" Target="media/image382.png" /><Relationship Id="rId386" Type="http://schemas.openxmlformats.org/officeDocument/2006/relationships/image" Target="media/image383.png" /><Relationship Id="rId387" Type="http://schemas.openxmlformats.org/officeDocument/2006/relationships/image" Target="media/image384.png" /><Relationship Id="rId388" Type="http://schemas.openxmlformats.org/officeDocument/2006/relationships/image" Target="media/image385.png" /><Relationship Id="rId389" Type="http://schemas.openxmlformats.org/officeDocument/2006/relationships/image" Target="media/image386.png" /><Relationship Id="rId39" Type="http://schemas.openxmlformats.org/officeDocument/2006/relationships/image" Target="media/image36.png" /><Relationship Id="rId390" Type="http://schemas.openxmlformats.org/officeDocument/2006/relationships/image" Target="media/image387.png" /><Relationship Id="rId391" Type="http://schemas.openxmlformats.org/officeDocument/2006/relationships/image" Target="media/image388.png" /><Relationship Id="rId392" Type="http://schemas.openxmlformats.org/officeDocument/2006/relationships/image" Target="media/image389.png" /><Relationship Id="rId393" Type="http://schemas.openxmlformats.org/officeDocument/2006/relationships/image" Target="media/image390.png" /><Relationship Id="rId394" Type="http://schemas.openxmlformats.org/officeDocument/2006/relationships/image" Target="media/image391.png" /><Relationship Id="rId395" Type="http://schemas.openxmlformats.org/officeDocument/2006/relationships/image" Target="media/image392.png" /><Relationship Id="rId396" Type="http://schemas.openxmlformats.org/officeDocument/2006/relationships/image" Target="media/image393.png" /><Relationship Id="rId397" Type="http://schemas.openxmlformats.org/officeDocument/2006/relationships/image" Target="media/image394.png" /><Relationship Id="rId398" Type="http://schemas.openxmlformats.org/officeDocument/2006/relationships/image" Target="media/image395.png" /><Relationship Id="rId399" Type="http://schemas.openxmlformats.org/officeDocument/2006/relationships/image" Target="media/image396.png" /><Relationship Id="rId4" Type="http://schemas.openxmlformats.org/officeDocument/2006/relationships/image" Target="media/image1.png" /><Relationship Id="rId40" Type="http://schemas.openxmlformats.org/officeDocument/2006/relationships/image" Target="media/image37.png" /><Relationship Id="rId400" Type="http://schemas.openxmlformats.org/officeDocument/2006/relationships/image" Target="media/image397.png" /><Relationship Id="rId401" Type="http://schemas.openxmlformats.org/officeDocument/2006/relationships/image" Target="media/image398.png" /><Relationship Id="rId402" Type="http://schemas.openxmlformats.org/officeDocument/2006/relationships/image" Target="media/image399.png" /><Relationship Id="rId403" Type="http://schemas.openxmlformats.org/officeDocument/2006/relationships/image" Target="media/image400.png" /><Relationship Id="rId404" Type="http://schemas.openxmlformats.org/officeDocument/2006/relationships/image" Target="media/image401.png" /><Relationship Id="rId405" Type="http://schemas.openxmlformats.org/officeDocument/2006/relationships/image" Target="media/image402.png" /><Relationship Id="rId406" Type="http://schemas.openxmlformats.org/officeDocument/2006/relationships/image" Target="media/image403.png" /><Relationship Id="rId407" Type="http://schemas.openxmlformats.org/officeDocument/2006/relationships/image" Target="media/image404.png" /><Relationship Id="rId408" Type="http://schemas.openxmlformats.org/officeDocument/2006/relationships/image" Target="media/image405.png" /><Relationship Id="rId409" Type="http://schemas.openxmlformats.org/officeDocument/2006/relationships/image" Target="media/image406.png" /><Relationship Id="rId41" Type="http://schemas.openxmlformats.org/officeDocument/2006/relationships/image" Target="media/image38.png" /><Relationship Id="rId410" Type="http://schemas.openxmlformats.org/officeDocument/2006/relationships/image" Target="media/image407.png" /><Relationship Id="rId411" Type="http://schemas.openxmlformats.org/officeDocument/2006/relationships/image" Target="media/image408.png" /><Relationship Id="rId412" Type="http://schemas.openxmlformats.org/officeDocument/2006/relationships/image" Target="media/image409.png" /><Relationship Id="rId413" Type="http://schemas.openxmlformats.org/officeDocument/2006/relationships/image" Target="media/image410.png" /><Relationship Id="rId414" Type="http://schemas.openxmlformats.org/officeDocument/2006/relationships/image" Target="media/image411.png" /><Relationship Id="rId415" Type="http://schemas.openxmlformats.org/officeDocument/2006/relationships/image" Target="media/image412.png" /><Relationship Id="rId416" Type="http://schemas.openxmlformats.org/officeDocument/2006/relationships/image" Target="media/image413.png" /><Relationship Id="rId417" Type="http://schemas.openxmlformats.org/officeDocument/2006/relationships/image" Target="media/image414.png" /><Relationship Id="rId418" Type="http://schemas.openxmlformats.org/officeDocument/2006/relationships/image" Target="media/image415.png" /><Relationship Id="rId419" Type="http://schemas.openxmlformats.org/officeDocument/2006/relationships/image" Target="media/image416.png" /><Relationship Id="rId42" Type="http://schemas.openxmlformats.org/officeDocument/2006/relationships/image" Target="media/image39.png" /><Relationship Id="rId420" Type="http://schemas.openxmlformats.org/officeDocument/2006/relationships/image" Target="media/image417.png" /><Relationship Id="rId421" Type="http://schemas.openxmlformats.org/officeDocument/2006/relationships/image" Target="media/image418.png" /><Relationship Id="rId422" Type="http://schemas.openxmlformats.org/officeDocument/2006/relationships/image" Target="media/image419.png" /><Relationship Id="rId423" Type="http://schemas.openxmlformats.org/officeDocument/2006/relationships/image" Target="media/image420.png" /><Relationship Id="rId424" Type="http://schemas.openxmlformats.org/officeDocument/2006/relationships/image" Target="media/image421.png" /><Relationship Id="rId425" Type="http://schemas.openxmlformats.org/officeDocument/2006/relationships/image" Target="media/image422.png" /><Relationship Id="rId426" Type="http://schemas.openxmlformats.org/officeDocument/2006/relationships/image" Target="media/image423.png" /><Relationship Id="rId427" Type="http://schemas.openxmlformats.org/officeDocument/2006/relationships/image" Target="media/image424.png" /><Relationship Id="rId428" Type="http://schemas.openxmlformats.org/officeDocument/2006/relationships/image" Target="media/image425.png" /><Relationship Id="rId429" Type="http://schemas.openxmlformats.org/officeDocument/2006/relationships/image" Target="media/image426.png" /><Relationship Id="rId43" Type="http://schemas.openxmlformats.org/officeDocument/2006/relationships/image" Target="media/image40.png" /><Relationship Id="rId430" Type="http://schemas.openxmlformats.org/officeDocument/2006/relationships/image" Target="media/image427.png" /><Relationship Id="rId431" Type="http://schemas.openxmlformats.org/officeDocument/2006/relationships/image" Target="media/image428.png" /><Relationship Id="rId432" Type="http://schemas.openxmlformats.org/officeDocument/2006/relationships/image" Target="media/image429.png" /><Relationship Id="rId433" Type="http://schemas.openxmlformats.org/officeDocument/2006/relationships/image" Target="media/image430.png" /><Relationship Id="rId434" Type="http://schemas.openxmlformats.org/officeDocument/2006/relationships/image" Target="media/image431.png" /><Relationship Id="rId435" Type="http://schemas.openxmlformats.org/officeDocument/2006/relationships/image" Target="media/image432.png" /><Relationship Id="rId436" Type="http://schemas.openxmlformats.org/officeDocument/2006/relationships/image" Target="media/image433.png" /><Relationship Id="rId437" Type="http://schemas.openxmlformats.org/officeDocument/2006/relationships/image" Target="media/image434.png" /><Relationship Id="rId438" Type="http://schemas.openxmlformats.org/officeDocument/2006/relationships/image" Target="media/image435.png" /><Relationship Id="rId439" Type="http://schemas.openxmlformats.org/officeDocument/2006/relationships/image" Target="media/image436.png" /><Relationship Id="rId44" Type="http://schemas.openxmlformats.org/officeDocument/2006/relationships/image" Target="media/image41.png" /><Relationship Id="rId440" Type="http://schemas.openxmlformats.org/officeDocument/2006/relationships/image" Target="media/image437.png" /><Relationship Id="rId441" Type="http://schemas.openxmlformats.org/officeDocument/2006/relationships/image" Target="media/image438.png" /><Relationship Id="rId442" Type="http://schemas.openxmlformats.org/officeDocument/2006/relationships/image" Target="media/image439.png" /><Relationship Id="rId443" Type="http://schemas.openxmlformats.org/officeDocument/2006/relationships/image" Target="media/image440.png" /><Relationship Id="rId444" Type="http://schemas.openxmlformats.org/officeDocument/2006/relationships/image" Target="media/image441.png" /><Relationship Id="rId445" Type="http://schemas.openxmlformats.org/officeDocument/2006/relationships/image" Target="media/image442.png" /><Relationship Id="rId446" Type="http://schemas.openxmlformats.org/officeDocument/2006/relationships/image" Target="media/image443.png" /><Relationship Id="rId447" Type="http://schemas.openxmlformats.org/officeDocument/2006/relationships/image" Target="media/image444.png" /><Relationship Id="rId448" Type="http://schemas.openxmlformats.org/officeDocument/2006/relationships/image" Target="media/image445.png" /><Relationship Id="rId449" Type="http://schemas.openxmlformats.org/officeDocument/2006/relationships/image" Target="media/image446.png" /><Relationship Id="rId45" Type="http://schemas.openxmlformats.org/officeDocument/2006/relationships/image" Target="media/image42.png" /><Relationship Id="rId450" Type="http://schemas.openxmlformats.org/officeDocument/2006/relationships/image" Target="media/image447.png" /><Relationship Id="rId451" Type="http://schemas.openxmlformats.org/officeDocument/2006/relationships/image" Target="media/image448.png" /><Relationship Id="rId452" Type="http://schemas.openxmlformats.org/officeDocument/2006/relationships/image" Target="media/image449.png" /><Relationship Id="rId453" Type="http://schemas.openxmlformats.org/officeDocument/2006/relationships/image" Target="media/image450.png" /><Relationship Id="rId454" Type="http://schemas.openxmlformats.org/officeDocument/2006/relationships/image" Target="media/image451.png" /><Relationship Id="rId455" Type="http://schemas.openxmlformats.org/officeDocument/2006/relationships/image" Target="media/image452.png" /><Relationship Id="rId456" Type="http://schemas.openxmlformats.org/officeDocument/2006/relationships/image" Target="media/image453.png" /><Relationship Id="rId457" Type="http://schemas.openxmlformats.org/officeDocument/2006/relationships/image" Target="media/image454.png" /><Relationship Id="rId458" Type="http://schemas.openxmlformats.org/officeDocument/2006/relationships/image" Target="media/image455.png" /><Relationship Id="rId459" Type="http://schemas.openxmlformats.org/officeDocument/2006/relationships/image" Target="media/image456.png" /><Relationship Id="rId46" Type="http://schemas.openxmlformats.org/officeDocument/2006/relationships/image" Target="media/image43.png" /><Relationship Id="rId460" Type="http://schemas.openxmlformats.org/officeDocument/2006/relationships/image" Target="media/image457.png" /><Relationship Id="rId461" Type="http://schemas.openxmlformats.org/officeDocument/2006/relationships/image" Target="media/image458.png" /><Relationship Id="rId462" Type="http://schemas.openxmlformats.org/officeDocument/2006/relationships/image" Target="media/image459.png" /><Relationship Id="rId463" Type="http://schemas.openxmlformats.org/officeDocument/2006/relationships/image" Target="media/image460.png" /><Relationship Id="rId464" Type="http://schemas.openxmlformats.org/officeDocument/2006/relationships/image" Target="media/image461.png" /><Relationship Id="rId465" Type="http://schemas.openxmlformats.org/officeDocument/2006/relationships/image" Target="media/image462.png" /><Relationship Id="rId466" Type="http://schemas.openxmlformats.org/officeDocument/2006/relationships/image" Target="media/image463.png" /><Relationship Id="rId467" Type="http://schemas.openxmlformats.org/officeDocument/2006/relationships/image" Target="media/image464.png" /><Relationship Id="rId468" Type="http://schemas.openxmlformats.org/officeDocument/2006/relationships/image" Target="media/image465.png" /><Relationship Id="rId469" Type="http://schemas.openxmlformats.org/officeDocument/2006/relationships/image" Target="media/image466.png" /><Relationship Id="rId47" Type="http://schemas.openxmlformats.org/officeDocument/2006/relationships/image" Target="media/image44.png" /><Relationship Id="rId470" Type="http://schemas.openxmlformats.org/officeDocument/2006/relationships/image" Target="media/image467.png" /><Relationship Id="rId471" Type="http://schemas.openxmlformats.org/officeDocument/2006/relationships/image" Target="media/image468.png" /><Relationship Id="rId472" Type="http://schemas.openxmlformats.org/officeDocument/2006/relationships/image" Target="media/image469.png" /><Relationship Id="rId473" Type="http://schemas.openxmlformats.org/officeDocument/2006/relationships/image" Target="media/image470.png" /><Relationship Id="rId474" Type="http://schemas.openxmlformats.org/officeDocument/2006/relationships/image" Target="media/image471.png" /><Relationship Id="rId475" Type="http://schemas.openxmlformats.org/officeDocument/2006/relationships/image" Target="media/image472.png" /><Relationship Id="rId476" Type="http://schemas.openxmlformats.org/officeDocument/2006/relationships/image" Target="media/image473.png" /><Relationship Id="rId477" Type="http://schemas.openxmlformats.org/officeDocument/2006/relationships/image" Target="media/image474.png" /><Relationship Id="rId478" Type="http://schemas.openxmlformats.org/officeDocument/2006/relationships/image" Target="media/image475.png" /><Relationship Id="rId479" Type="http://schemas.openxmlformats.org/officeDocument/2006/relationships/image" Target="media/image476.png" /><Relationship Id="rId48" Type="http://schemas.openxmlformats.org/officeDocument/2006/relationships/image" Target="media/image45.png" /><Relationship Id="rId480" Type="http://schemas.openxmlformats.org/officeDocument/2006/relationships/image" Target="media/image477.png" /><Relationship Id="rId481" Type="http://schemas.openxmlformats.org/officeDocument/2006/relationships/image" Target="media/image478.png" /><Relationship Id="rId482" Type="http://schemas.openxmlformats.org/officeDocument/2006/relationships/image" Target="media/image479.png" /><Relationship Id="rId483" Type="http://schemas.openxmlformats.org/officeDocument/2006/relationships/image" Target="media/image480.png" /><Relationship Id="rId484" Type="http://schemas.openxmlformats.org/officeDocument/2006/relationships/image" Target="media/image481.png" /><Relationship Id="rId485" Type="http://schemas.openxmlformats.org/officeDocument/2006/relationships/image" Target="media/image482.png" /><Relationship Id="rId486" Type="http://schemas.openxmlformats.org/officeDocument/2006/relationships/image" Target="media/image483.png" /><Relationship Id="rId487" Type="http://schemas.openxmlformats.org/officeDocument/2006/relationships/image" Target="media/image484.png" /><Relationship Id="rId488" Type="http://schemas.openxmlformats.org/officeDocument/2006/relationships/image" Target="media/image485.png" /><Relationship Id="rId489" Type="http://schemas.openxmlformats.org/officeDocument/2006/relationships/image" Target="media/image486.png" /><Relationship Id="rId49" Type="http://schemas.openxmlformats.org/officeDocument/2006/relationships/image" Target="media/image46.png" /><Relationship Id="rId490" Type="http://schemas.openxmlformats.org/officeDocument/2006/relationships/image" Target="media/image487.png" /><Relationship Id="rId491" Type="http://schemas.openxmlformats.org/officeDocument/2006/relationships/image" Target="media/image488.png" /><Relationship Id="rId492" Type="http://schemas.openxmlformats.org/officeDocument/2006/relationships/image" Target="media/image489.png" /><Relationship Id="rId493" Type="http://schemas.openxmlformats.org/officeDocument/2006/relationships/image" Target="media/image490.png" /><Relationship Id="rId494" Type="http://schemas.openxmlformats.org/officeDocument/2006/relationships/image" Target="media/image491.png" /><Relationship Id="rId495" Type="http://schemas.openxmlformats.org/officeDocument/2006/relationships/image" Target="media/image492.png" /><Relationship Id="rId496" Type="http://schemas.openxmlformats.org/officeDocument/2006/relationships/image" Target="media/image493.png" /><Relationship Id="rId497" Type="http://schemas.openxmlformats.org/officeDocument/2006/relationships/image" Target="media/image494.png" /><Relationship Id="rId498" Type="http://schemas.openxmlformats.org/officeDocument/2006/relationships/image" Target="media/image495.png" /><Relationship Id="rId499" Type="http://schemas.openxmlformats.org/officeDocument/2006/relationships/image" Target="media/image496.png" /><Relationship Id="rId5" Type="http://schemas.openxmlformats.org/officeDocument/2006/relationships/image" Target="media/image2.png" /><Relationship Id="rId50" Type="http://schemas.openxmlformats.org/officeDocument/2006/relationships/image" Target="media/image47.png" /><Relationship Id="rId500" Type="http://schemas.openxmlformats.org/officeDocument/2006/relationships/image" Target="media/image497.png" /><Relationship Id="rId501" Type="http://schemas.openxmlformats.org/officeDocument/2006/relationships/image" Target="media/image498.png" /><Relationship Id="rId502" Type="http://schemas.openxmlformats.org/officeDocument/2006/relationships/image" Target="media/image499.png" /><Relationship Id="rId503" Type="http://schemas.openxmlformats.org/officeDocument/2006/relationships/image" Target="media/image500.png" /><Relationship Id="rId504" Type="http://schemas.openxmlformats.org/officeDocument/2006/relationships/image" Target="media/image501.png" /><Relationship Id="rId505" Type="http://schemas.openxmlformats.org/officeDocument/2006/relationships/image" Target="media/image502.png" /><Relationship Id="rId506" Type="http://schemas.openxmlformats.org/officeDocument/2006/relationships/image" Target="media/image503.png" /><Relationship Id="rId507" Type="http://schemas.openxmlformats.org/officeDocument/2006/relationships/image" Target="media/image504.png" /><Relationship Id="rId508" Type="http://schemas.openxmlformats.org/officeDocument/2006/relationships/image" Target="media/image505.png" /><Relationship Id="rId509" Type="http://schemas.openxmlformats.org/officeDocument/2006/relationships/image" Target="media/image506.png" /><Relationship Id="rId51" Type="http://schemas.openxmlformats.org/officeDocument/2006/relationships/image" Target="media/image48.png" /><Relationship Id="rId510" Type="http://schemas.openxmlformats.org/officeDocument/2006/relationships/image" Target="media/image507.png" /><Relationship Id="rId511" Type="http://schemas.openxmlformats.org/officeDocument/2006/relationships/image" Target="media/image508.png" /><Relationship Id="rId512" Type="http://schemas.openxmlformats.org/officeDocument/2006/relationships/image" Target="media/image509.png" /><Relationship Id="rId513" Type="http://schemas.openxmlformats.org/officeDocument/2006/relationships/image" Target="media/image510.png" /><Relationship Id="rId514" Type="http://schemas.openxmlformats.org/officeDocument/2006/relationships/image" Target="media/image511.png" /><Relationship Id="rId515" Type="http://schemas.openxmlformats.org/officeDocument/2006/relationships/image" Target="media/image512.png" /><Relationship Id="rId516" Type="http://schemas.openxmlformats.org/officeDocument/2006/relationships/image" Target="media/image513.png" /><Relationship Id="rId517" Type="http://schemas.openxmlformats.org/officeDocument/2006/relationships/image" Target="media/image514.png" /><Relationship Id="rId518" Type="http://schemas.openxmlformats.org/officeDocument/2006/relationships/image" Target="media/image515.png" /><Relationship Id="rId519" Type="http://schemas.openxmlformats.org/officeDocument/2006/relationships/image" Target="media/image516.png" /><Relationship Id="rId52" Type="http://schemas.openxmlformats.org/officeDocument/2006/relationships/image" Target="media/image49.png" /><Relationship Id="rId520" Type="http://schemas.openxmlformats.org/officeDocument/2006/relationships/image" Target="media/image517.png" /><Relationship Id="rId521" Type="http://schemas.openxmlformats.org/officeDocument/2006/relationships/image" Target="media/image518.png" /><Relationship Id="rId522" Type="http://schemas.openxmlformats.org/officeDocument/2006/relationships/image" Target="media/image519.png" /><Relationship Id="rId523" Type="http://schemas.openxmlformats.org/officeDocument/2006/relationships/header" Target="header1.xml" /><Relationship Id="rId524" Type="http://schemas.openxmlformats.org/officeDocument/2006/relationships/footer" Target="footer1.xml" /><Relationship Id="rId525" Type="http://schemas.openxmlformats.org/officeDocument/2006/relationships/styles" Target="styles.xml" /><Relationship Id="rId53" Type="http://schemas.openxmlformats.org/officeDocument/2006/relationships/image" Target="media/image50.png" /><Relationship Id="rId54" Type="http://schemas.openxmlformats.org/officeDocument/2006/relationships/image" Target="media/image51.png" /><Relationship Id="rId55" Type="http://schemas.openxmlformats.org/officeDocument/2006/relationships/image" Target="media/image52.png" /><Relationship Id="rId56" Type="http://schemas.openxmlformats.org/officeDocument/2006/relationships/image" Target="media/image53.png" /><Relationship Id="rId57" Type="http://schemas.openxmlformats.org/officeDocument/2006/relationships/image" Target="media/image54.png" /><Relationship Id="rId58" Type="http://schemas.openxmlformats.org/officeDocument/2006/relationships/image" Target="media/image55.png" /><Relationship Id="rId59" Type="http://schemas.openxmlformats.org/officeDocument/2006/relationships/image" Target="media/image56.png" /><Relationship Id="rId6" Type="http://schemas.openxmlformats.org/officeDocument/2006/relationships/image" Target="media/image3.png" /><Relationship Id="rId60" Type="http://schemas.openxmlformats.org/officeDocument/2006/relationships/image" Target="media/image57.png" /><Relationship Id="rId61" Type="http://schemas.openxmlformats.org/officeDocument/2006/relationships/image" Target="media/image58.png" /><Relationship Id="rId62" Type="http://schemas.openxmlformats.org/officeDocument/2006/relationships/image" Target="media/image59.png" /><Relationship Id="rId63" Type="http://schemas.openxmlformats.org/officeDocument/2006/relationships/image" Target="media/image60.png" /><Relationship Id="rId64" Type="http://schemas.openxmlformats.org/officeDocument/2006/relationships/image" Target="media/image61.png" /><Relationship Id="rId65" Type="http://schemas.openxmlformats.org/officeDocument/2006/relationships/image" Target="media/image62.png" /><Relationship Id="rId66" Type="http://schemas.openxmlformats.org/officeDocument/2006/relationships/image" Target="media/image63.png" /><Relationship Id="rId67" Type="http://schemas.openxmlformats.org/officeDocument/2006/relationships/image" Target="media/image64.png" /><Relationship Id="rId68" Type="http://schemas.openxmlformats.org/officeDocument/2006/relationships/image" Target="media/image65.png" /><Relationship Id="rId69" Type="http://schemas.openxmlformats.org/officeDocument/2006/relationships/image" Target="media/image66.png" /><Relationship Id="rId7" Type="http://schemas.openxmlformats.org/officeDocument/2006/relationships/image" Target="media/image4.png" /><Relationship Id="rId70" Type="http://schemas.openxmlformats.org/officeDocument/2006/relationships/image" Target="media/image67.png" /><Relationship Id="rId71" Type="http://schemas.openxmlformats.org/officeDocument/2006/relationships/image" Target="media/image68.png" /><Relationship Id="rId72" Type="http://schemas.openxmlformats.org/officeDocument/2006/relationships/image" Target="media/image69.png" /><Relationship Id="rId73" Type="http://schemas.openxmlformats.org/officeDocument/2006/relationships/image" Target="media/image70.png" /><Relationship Id="rId74" Type="http://schemas.openxmlformats.org/officeDocument/2006/relationships/image" Target="media/image71.png" /><Relationship Id="rId75" Type="http://schemas.openxmlformats.org/officeDocument/2006/relationships/image" Target="media/image72.png" /><Relationship Id="rId76" Type="http://schemas.openxmlformats.org/officeDocument/2006/relationships/image" Target="media/image73.png" /><Relationship Id="rId77" Type="http://schemas.openxmlformats.org/officeDocument/2006/relationships/image" Target="media/image74.png" /><Relationship Id="rId78" Type="http://schemas.openxmlformats.org/officeDocument/2006/relationships/image" Target="media/image75.png" /><Relationship Id="rId79" Type="http://schemas.openxmlformats.org/officeDocument/2006/relationships/image" Target="media/image76.png" /><Relationship Id="rId8" Type="http://schemas.openxmlformats.org/officeDocument/2006/relationships/image" Target="media/image5.png" /><Relationship Id="rId80" Type="http://schemas.openxmlformats.org/officeDocument/2006/relationships/image" Target="media/image77.png" /><Relationship Id="rId81" Type="http://schemas.openxmlformats.org/officeDocument/2006/relationships/image" Target="media/image78.png" /><Relationship Id="rId82" Type="http://schemas.openxmlformats.org/officeDocument/2006/relationships/image" Target="media/image79.png" /><Relationship Id="rId83" Type="http://schemas.openxmlformats.org/officeDocument/2006/relationships/image" Target="media/image80.png" /><Relationship Id="rId84" Type="http://schemas.openxmlformats.org/officeDocument/2006/relationships/image" Target="media/image81.png" /><Relationship Id="rId85" Type="http://schemas.openxmlformats.org/officeDocument/2006/relationships/image" Target="media/image82.png" /><Relationship Id="rId86" Type="http://schemas.openxmlformats.org/officeDocument/2006/relationships/image" Target="media/image83.png" /><Relationship Id="rId87" Type="http://schemas.openxmlformats.org/officeDocument/2006/relationships/image" Target="media/image84.png" /><Relationship Id="rId88" Type="http://schemas.openxmlformats.org/officeDocument/2006/relationships/image" Target="media/image85.png" /><Relationship Id="rId89" Type="http://schemas.openxmlformats.org/officeDocument/2006/relationships/image" Target="media/image86.png" /><Relationship Id="rId9" Type="http://schemas.openxmlformats.org/officeDocument/2006/relationships/image" Target="media/image6.png" /><Relationship Id="rId90" Type="http://schemas.openxmlformats.org/officeDocument/2006/relationships/image" Target="media/image87.png" /><Relationship Id="rId91" Type="http://schemas.openxmlformats.org/officeDocument/2006/relationships/image" Target="media/image88.png" /><Relationship Id="rId92" Type="http://schemas.openxmlformats.org/officeDocument/2006/relationships/image" Target="media/image89.png" /><Relationship Id="rId93" Type="http://schemas.openxmlformats.org/officeDocument/2006/relationships/image" Target="media/image90.png" /><Relationship Id="rId94" Type="http://schemas.openxmlformats.org/officeDocument/2006/relationships/image" Target="media/image91.png" /><Relationship Id="rId95" Type="http://schemas.openxmlformats.org/officeDocument/2006/relationships/image" Target="media/image92.png" /><Relationship Id="rId96" Type="http://schemas.openxmlformats.org/officeDocument/2006/relationships/image" Target="media/image93.png" /><Relationship Id="rId97" Type="http://schemas.openxmlformats.org/officeDocument/2006/relationships/image" Target="media/image94.png" /><Relationship Id="rId98" Type="http://schemas.openxmlformats.org/officeDocument/2006/relationships/image" Target="media/image95.png" /><Relationship Id="rId99" Type="http://schemas.openxmlformats.org/officeDocument/2006/relationships/image" Target="media/image9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Online Assessment,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Donald Jacobs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GE2TONZZGAYDGNZS</vt:lpwstr>
  </property>
</Properties>
</file>