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a single world ocean emphasizes the interdependence of ocean and land, life and water, atmospheric and oceanic circulation, and natural and human-made environments.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Earth Is an Ocean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OCEA.GARR.16.1-1-1 - Explain the concept of a single world ocean.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Pacific and Atlantic oceans, the Mediterranean and Baltic seas, so named for our convenience, are in reality only temporary features of a single world ocean. The text refers to the ocean as a single entity, with subtly different characteristics at different locations but with very few natural partitions. Such a view emphasizes the interdependence of ocean and land, life and water, atmospheric and oceanic circulation, and natural and human-made environments.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total amount of fresh water on Earth makes up only about 2.5% of all the water on the planet.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24"/>
              <w:gridCol w:w="70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Earth Is an Ocean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OCEA.GARR.16.1-1-2 - Describe the characteristics of our single world ocean on a human and planetary scale.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relative amount of water in various locations on or near Earth’s surface includes 97.5% salt water and 2.5% fresh water.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Physical oceanographers design and build oil platforms, ships, harbors, and other structures that enable us to use the ocean wisely.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8"/>
              <w:gridCol w:w="7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Marine Scientists Use the Logic of Science to Study the Ocean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OCEA.GARR.16.1-2-1 - Discuss the interdisciplinary nature of marine science, and distinguish among the various areas of research in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Marine engineers design and build oil platforms, ships, harbors, and other structures that enable us to use the ocean wisely.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oceanographers may specialize in one particular area of study, the nature of the science is interdisciplinary, meaning that marine scientists must have a general knowledge of all areas of oceanography in order to study the system as a whole.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Marine Scientists Use the Logic of Science to Study the Ocean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OCEA.GARR.16.1-2-1 - Discuss the interdisciplinary nature of marine science, and distinguish among the various areas of research in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Marine science draws on several disciplines, integrating the fields of geology, physics, biology, chemistry, and engineering as they apply to the ocean and its surroundings. Nearly all marine scientists specialize in one area of research, but they also must be familiar with related specialties and appreciate the linkages between them.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Once established, a theory is always correct and cannot be changed.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Marine Scientists Use the Logic of Science to Study the Ocean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OCEA.GARR.16.1-2-2 - Outline the process of the scientific method, and apply it to an example.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Theories and laws in science do not arise fully formed or all at once. Scientific thought progresses as a continuous chain of questioning, testing, and matching theories to observations. A theory is strengthened if new facts support it. If not, the theory is modified or a new explanation is sought (science is thus “self- correcting”). The power of science lies in its ability to operate in reverse; that is, in the use of a theory or law to predict and anticipate new facts to be observed.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condensation theory explains how the ocean on Earth was formed.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95"/>
              <w:gridCol w:w="7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Stars Form Seas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OCEA.GARR.16.1-3-1 - Describe the processes of galaxy, star, and planet formation in the universe, and illustrate the life cycle of a star.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condensation theory explains the different stages of development of how stars and planets are believed to form.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fusion of hydrogen atoms into helium atoms occurs near the end of a star’s life.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Stars Form Seas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OCEA.GARR.16.1-3-2 - Explain how stars form heavier atoms from hydrogen.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protostar is the first stage in the life of a star. Nuclear fusion begins after the protostar reaches an appropriately high temperature for hydrogen atoms to begin to fuse to form helium atoms. This process marks the transition from protostar to star.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early years of Earth, lighter elements such as silicon, magnesium, and aluminum rose to the surface, forming Earth’s crust.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Earth, Ocean, and Atmosphere Accumulated in Layers Sorted by Density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OCEA.GARR.16.1-4-1 - Discuss the process of density stratification and how it contributed to the formation of Earth's young ocean.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Gravity pulled most of the iron and nickel inward to form the planet’s core. The sinking iron released huge amounts of gravitational energy, which, through friction, heated Earth even more. At the same time, a slush of lighter minerals— silicon, magnesium, aluminum, and oxygen-bonded compounds—rose toward the surface, forming Earth’s crust. This important process, called density stratification, lasted perhaps 100 million years.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Earth’s moon is thought to have formed soon after the big bang similarly to how Earth formed.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Earth, Ocean, and Atmosphere Accumulated in Layers Sorted by Density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OCEA.GARR.16.1-4-2 - Describe the events that led to the formation of Earth's moon.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Shortly after Earth's formation, a planetary body somewhat larger than Mars smashed into the young Earth and broke apart. The metallic core fell into Earth’s core and joined with it, while most of the rocky mantle was ejected to form a ring of debris around Earth. The debris began condensing soon after and became our moon.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Earth’s early atmosphere was similar to the present day atmosphere, composed mostly of oxygen and nitrogen.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Earth, Ocean, and Atmosphere Accumulated in Layers Sorted by Density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OCEA.GARR.16.1-4-3 - Compare and contrast Earth's present and early atmospheres.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composition of the early atmosphere was much different from the one of today. Geochemists believe it may have been rich in carbon dioxide, nitrogen, and water vapor, with traces of ammonia and methane.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An anoxic atmosphere was needed for life to first form on Earth.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Life Probably Originated in the Ocean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OCEA.GARR.16.1-5-2 - Reconstruct the conditions of early Earth that contributed to the biosynthesis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early steps in the evolution of living organisms from simple organic building blocks, the main chemical requirement seems to be the absence (or near absence) of free oxygen, a compound that can disrupt any unprotected large molecule.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fact that all life cells depend on saline water suggests that life evolved in the ocean.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Life Probably Originated in the Ocean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OCEA.GARR.16.1-5-1 - Assess the evidence that suggests life began in the ocean.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fact that all life, from a jellyfish to a dusty desert weed, depends on saline water within its cells to dissolve and transport chemicals is certainly significant. It strongly suggests that simple, self-replicating—living—molecules arose somewhere in the early ocean. It also strongly suggests that all life on Earth is of common origin and ancestry.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Earth’s sun will become a supernova near the end of its life cycle.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What Will Be Earth's Future?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OCEA.GARR.16.1-6-1 - Label a timeline of Earth's history and future, and describe the events that may occur at the end of Earth's life cycle.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Our sun, like any other star, will begin to die. The sun is not massive enough to become a supernova, but after a billion-year cooling period, the re-energized sun’s red-giant phase will engulf the inner planets.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conditions necessary for a planet to have a permanent ocean of liquid water is to have a solid cold core.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Are There Other Ocean Worlds?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OCEA.GARR.16.1-7-1 - Describe the planetary conditions necessary for a sustained liquid ocean of water.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conditions necessary for a large, permanent ocean of liquid water to form on a planet. An ocean world must move in a nearly circular orbit around a stable star. The distance of the planet from the star must be just right to provide a temperate environment in which water is liquid. Unlike most stars, a water planet’s sun must not be a double or multiple star, or the orbital year would have irregular periods of intense heat and cold. The materials that accreted to form the planet must have included both water and substances capable of forming a solid crust. The planet must be large enough that its gravity will keep the atmosphere and ocean from drifting off into space.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Magnetometer data has been used to determine if other planets and moons in our solar system have salty oceans.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Are There Other Ocean Worlds?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OCEA.GARR.16.1-7-2 - Summarize the methods that have shown, or may potentially show, evidence of the existence (past and present) of water on other planets and moons in our solar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spacecraft Galileo passed close to Europa—a moon of Jupiter—in early 1997. Photos sent to Earth revealed a cracked, icy crust covering what appears to be a slushy mix of ice and water. Galileo also detected a distinctive magnetic field, the signature of a salty liquid-water ocean below the ice. Ganymede, Jupiter’s largest satellite, was surveyed by Galileo in May 2000; the photographs showed structures strikingly similar to those on Europa. Again, magnetometer data suggested a salty ocean beneath a moving, icy crust.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How much of the water on Earth is found in the ocean?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67%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71%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77"/>
              <w:gridCol w:w="63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Earth Is an Ocean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OCEA.GARR.16.1-1-1 - Explain the concept of a single world ocean.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than 97% of the water on or near Earth’s surface is contained in the ocean.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Water covers approximately ____ of the surface of Earth.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71%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8"/>
              <w:gridCol w:w="6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Earth Is an Ocean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OCEA.GARR.16.1-1-2 - Describe the characteristics of our single world ocean on a human and planetary scale.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Nearly three-quarters of the planet is covered by water.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approximate average depth of Earth’s ocean?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3,600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12,000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810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15,500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1,200 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8"/>
              <w:gridCol w:w="6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Earth Is an Ocean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OCEA.GARR.16.1-1-2 - Describe the characteristics of our single world ocean on a human and planetary scale.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 a human scale, the ocean is impressively large. The average depth of the ocean is about 3,682 meters (12,081 feet).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Joann, a marine scientist, is studying the amount of dissolved iron, nitrate, and phosphate in the upper water column of the open ocean to determine if nutrients are limiting phytoplankton growth. What kind of marine scientist is she?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physical oceanographer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chemical oceanographer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marine biologist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marine geologist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marine engineer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28"/>
              <w:gridCol w:w="72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Marine Scientists Use the Logic of Science to Study the Ocean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OCEA.GARR.16.1-2-1 - Discuss the interdisciplinary nature of marine science, and distinguish among the various areas of research in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Chemical oceanographers study the ocean’s dissolved solids and gases and their relationships to the geology and biology of the ocean as a whole.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 marine scientist who is testing the amount of oxygen needed by microorganisms in deep ocean sediments is conducting a(n)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marine law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Marine Scientists Use the Logic of Science to Study the Ocean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OCEA.GARR.16.1-2-2 - Outline the process of the scientific method, and apply it to an example.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 is a test that simplifies observation in nature or in the laboratory by manipulating or controlling the conditions under which the observations are made.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 is an explanation that can be tested by additional observations and controlled experiments.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Marine Scientists Use the Logic of Science to Study the Ocean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OCEA.GARR.16.1-2-2 - Outline the process of the scientific method, and apply it to an example.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Scientists start with a question—a desire to understand something they have observed or measured. They then form a tentative explanation for the observation or measurement. This explanation is often called a working hypothesis, a speculation about the natural world that can be tested and verified or disproved by further observations and controlled experiments.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 marine scientist who studies the movements of the seafloor at mid-ocean ridges and subduction zones is a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physical oceanographer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marine climatologist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chemical oceanographer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marine geologist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marine biologist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Marine Scientists Use the Logic of Science to Study the Ocean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OCEA.GARR.16.1-2-1 - Discuss the interdisciplinary nature of marine science, and distinguish among the various areas of research in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Marine geologists focus on questions such as the composition of inner Earth, the mobility of the crust, the characteristics of seafloor sediments, and the history of Earth’s ocean, continents, and climate. Some of their work touches on areas of intense scientific and public concern, including earthquake prediction and the distribution of valuable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 usually takes the form of a concise mathematical or verbal expression; a(n) ____ provides an explanation for the observations.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law;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theory;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hypothesis;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law;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hypothesis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Marine Scientists Use the Logic of Science to Study the Ocean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OCEA.GARR.16.1-2-2 - Outline the process of the scientific method, and apply it to an example.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Comprehensive constructs, known as laws, can also summarize experimental observations. Laws are principles explaining events in nature that have been observed to occur with unvarying uniformity under the same conditions. A law usually takes the form of a concise mathematical or verbal expression; a theory provides an explanation for the observations.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water for Earth’s ocean originated from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volcanic activity and other planets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volcanic activity and comets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other planets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solar nebula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Stars Form Seas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OCEA.GARR.16.1-3-1 - Describe the processes of galaxy, star, and planet formation in the universe, and illustrate the life cycle of a star.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of the ocean formed as water vapor trapped in Earth’s outer layers escaped to the surface through volcanic activity during the planet’s youth. The vapor cooled and condensed to form an ocean. Comets may have delivered additional water to the new planet’s surface.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sequence correctly describes the steps in the life cycle of a star?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protostar, stability, nuclear fusion, red giant, supernova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supernova, red giant, nuclear fusion, stability, protostar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red giant, protostar, stability, nuclear fusion, supernova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protostar, nuclear fusion, stability, red giant, supernova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nuclear fusion, protostar, stability, supernova, red giant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Stars Form Seas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OCEA.GARR.16.1-3-1 - Describe the processes of galaxy, star, and planet formation in the universe, and illustrate the life cycle of a star.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life of a star begins when a diffuse area of a spinning nebula begins to shrink and heat up under the influence of its own weak gravity. Gradually, the cloudlike sphere flattens and condenses at the center into a knot of gases called a protostar. When the protostar reaches a temperature of about 10 million degrees Celsius, nuclear fusion begins. After fusion reactions begin, the star becomes stable— neither shrinking nor expanding, and burning its hydrogen fuel at a steady rate. This stable phase does not last forever, though. The life history and death of a star depend on its initial mass. When a medium-mass star (like our sun) begins to consume carbon and oxygen atoms, its energy output slowly rises and its body swells to a stage aptly named red giant by astronomers. The dying phase of a massive star’s life begins when its core—depleted of hydrogen—collapses in on itself. This rapid compression causes the star’s internal temperature to soar. When the infalling material can no longer be compressed, the energy of the inward fall is converted to a cataclysmic expansion called a supernova.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Planet building occurs through the process of ____, which involves the clumping of small particles into larger masses.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condensation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coagulation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secretion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accretion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aggregation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4"/>
              <w:gridCol w:w="7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Stars Form Seas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OCEA.GARR.16.1-3-1 - Describe the processes of galaxy, star, and planet formation in the universe, and illustrate the life cycle of a star.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planets form in a spinning disk of dust and debris through a process known as accretion—the clumping of small particles into large masses.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by which stars form helium atoms from hydrogen is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accretion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condensation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nuclear fusion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density stratification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compression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Stars Form Seas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OCEA.GARR.16.1-3-2 - Explain how stars form heavier atoms from hydrogen.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 nuclear fusion hydrogen atoms fuse to form helium, a process that liberates even more energy. Larger stars are hotter, and their internal nuclear reactions consume hydrogen at a much faster rate. In addition, higher core temperatures permit the formation of atoms—up to the mass of iron.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How long ago did the big bang catalyze the beginning of the universe?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13.7 billion years ago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1.37 billion years ago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 billion years ago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40 million years ago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million years ago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95"/>
              <w:gridCol w:w="7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Stars Form Seas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OCEA.GARR.16.1-3-1 - Describe the processes of galaxy, star, and planet formation in the universe, and illustrate the life cycle of a star.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universe apparently had a beginning. The big bang, as that event is modestly named, occurred about 13.7 billion years ago.</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created Earth's moon?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initial big bang expansion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formation of a new star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Ejection of rocky mantle material from Earth after a collision with a smaller planet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collision of two older moons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Ejection of rocky mantle material following an explosive volcanic event on Earth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Earth, Ocean, and Atmosphere Accumulated in Layers Sorted by Density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OCEA.GARR.16.1-4-2 - Describe the events that led to the formation of Earth's moon.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Shortly after Earth's formation, a planetary body somewhat larger than Mars smashed into the young Earth and broke apart. The metallic core fell into Earth’s core and joined with it, while most of the rocky mantle was ejected to form a ring of debris around Earth. The debris began condensing soon after and became our moon.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Through gravitational compression, Earth’s layers were formed by the process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plate tectonics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accretion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density stratification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subduction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condensation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Earth, Ocean, and Atmosphere Accumulated in Layers Sorted by Density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OCEA.GARR.16.1-4-1 - Discuss the process of density stratification and how it contributed to the formation of Earth's young ocean.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Gravitational compression and heat from decaying radioactive elements accumulating deep within the newly assembled planet caused Earth to partially melt. Gravity pulled most of the iron and nickel inward to form the planet’s core. The sinking iron released huge amounts of gravitational energy, which, through friction, heated Earth even more. At the same time, a slush of lighter minerals— silicon, magnesium, aluminum, and oxygen-bonded compounds—rose toward the surface, forming Earth’s crust. This important process, called density stratification, lasted perhaps 100 million years.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How long did the process of density stratification of Earth last?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100 million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100 thousand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 billion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 billion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million years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38"/>
              <w:gridCol w:w="71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Earth, Ocean, and Atmosphere Accumulated in Layers Sorted by Density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OCEA.GARR.16.1-4-1 - Discuss the process of density stratification and how it contributed to the formation of Earth's young ocean.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density stratification of Earth lasted perhaps 100 million years.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Earth’s early atmosphere contained high concentrations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oxygen and nitrogen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carbon dioxide and oxygen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oxygen and methane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oxygen and ammonia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carbon dioxide and nitrogen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Earth, Ocean, and Atmosphere Accumulated in Layers Sorted by Density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OCEA.GARR.16.1-4-3 - Compare and contrast Earth's present and early atmospheres.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composition of the early atmosphere was much different from today’s. Geochemists believe it may have been rich in carbon dioxide, nitrogen, and water vapor, with traces of ammonia and methane.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dependence of all living cells on ____ to survive strongly suggests that simple, living molecules originated in the ocean.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fresh 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saline 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carbon dioxide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oxygen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methane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Life Probably Originated in the Ocean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OCEA.GARR.16.1-5-1 - Assess the evidence that suggests life began in the ocean.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fact that all life, from a jellyfish to a dusty desert weed, depends on saline water within its cells to dissolve and transport chemicals is certainly significant. It strongly suggests that simple, self-replicating—living—molecules arose somewhere in the early ocean. It also strongly suggests that all life on Earth is of common origin and ancestry.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condition of early Earth contributed to biosynthesis?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oxygen-depleted atmosphere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ozone in the upper atmosphere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oxygen in the atmosphere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extreme high temperatures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aerobic conditions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Life Probably Originated in the Ocean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OCEA.GARR.16.1-5-2 - Reconstruct the conditions of early Earth that contributed to the biosynthesis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similar biosynthesis seems unlikely to occur today. Living things have changed the conditions in the ocean and atmosphere, and those changes are not consistent with any new origin of life. For one thing, green plants have filled the atmosphere with oxygen. For another, some of this oxygen (as ozone) now blocks most of the dangerous wavelengths of light from reaching the surface of the ocean. And finally, the many tiny organisms present today would gladly scavenge any large organic molecules as food.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had the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influence in irreversibly changing Earth's atmosphere?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Formation of carbonic acid in the ocean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of oxygen from photosynthesis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Chemical breakup of water vapor by sunlight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Fluctuation in the atmospheric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Anaerobic respiration by deep-sea organisms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Life Probably Originated in the Ocean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OCEA.GARR.16.1-5-2 - Reconstruct the conditions of early Earth that contributed to the biosynthesis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Living things have changed the conditions in the ocean and atmosphere, and those changes are not consistent with any new origin of life. For one thing, green plants have filled the atmosphere with oxygen. The ancestors of today’s green plants produced—by photosynthesis— enough oxygen to oxidize minerals dissolved in the ocean and surface sediments. Oxygen began to accumulate in the atmosphere.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age of the oldest evidence yet found with remnants of life?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1.5 billion years 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2.7 million years 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3.85 billion years 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4.2 billion years 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million years old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Life Probably Originated in the Ocean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OCEA.GARR.16.1-5-2 - Reconstruct the conditions of early Earth that contributed to the biosynthesis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Evidence of an ancient beginning has been found in the form of carbon-based residues in some of the oldest rocks on Earth, from Akilia Island near Greenland. These 3.85-billion-year-old specks of carbon bear a chemical fingerprint that many researchers feel could only have come from a living organism.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extreme environment may have favored the origin of life on Earth?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polar sea 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hydrothermal 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estuarine bays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dry mountain rocky outcrops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rainforest sediments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Life Probably Originated in the Ocean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OCEA.GARR.16.1-5-2 - Reconstruct the conditions of early Earth that contributed to the biosynthesis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Weak sunlight and unstable conditions on Earth’s surface may have favored the origin of life on mineral surfaces near deep-ocean hydrothermal vents.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end of Earth’s life cycle will occur as a result of the sun’s ____ phase.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supernova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red giant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protostar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nebula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accretion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What Will Be Earth's Future?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OCEA.GARR.16.1-6-1 - Label a timeline of Earth's history and future, and describe the events that may occur at the end of Earth's life cycle.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Our descendants may enjoy another 5 billion years of life on Earth, as we know it today. But then our sun, like any other star, will begin to die. The sun is not massive enough to become a supernova, but after a billion-year cooling period, the re-energized sun’s red-giant phase will engulf the inner planets.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condition is necessary for a planet to have a permanent liquid ocean?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low gravity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double sun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toxic atmosphere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irregular orbits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optimum distance from star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Are There Other Ocean Worlds?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OCEA.GARR.16.1-7-1 - Describe the planetary conditions necessary for a sustained liquid ocean of water.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conditions necessary for a large, permanent ocean of liquid water to form on a planet. An ocean world must move in a nearly circular orbit around a stable star. The distance of the planet from the star must be just right to provide a temperate environment in which water is liquid. Unlike most stars, a water planet’s sun must not be a double or multiple star, or the orbital year would have irregular periods of intense heat and cold. The materials that accreted to form the planet must have included both water and substances capable of forming a solid crust. The planet must be large enough that its gravity will keep the atmosphere and ocean from drifting off into space.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moon Europa has an icy ocean with perhaps 40 times the water as Earth. Which planetary body does Europa orbit?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Titan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Jupiter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Saturn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Ganymede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Are There Other Ocean Worlds?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OCEA.GARR.16.1-7-2 - Summarize the methods that have shown, or may potentially show, evidence of the existence (past and present) of water on other planets and moons in our solar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Europa, a moon of Jupiter, contains an ocean with a cracked, icy crust covering what appears to be a slushy mix of ice and water. The volume of this ocean is astonishing. Though Europa is slightly smaller than our own moon, its ocean averages about 160 kilometers (100 miles) deep. The amount of water in its ocean is perhaps 40 times that of Earth’s.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Photographs of smoothed streambed rock with surfaces eroded by water-driven pebbles from the surface of ____ provide evidence of past water flow.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Europa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Saturn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Jupiter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Titan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Are There Other Ocean Worlds?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OCEA.GARR.16.1-7-2 - Summarize the methods that have shown, or may potentially show, evidence of the existence (past and present) of water on other planets and moons in our solar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September 2012, a camera aboard the Mars rover Curiosity sent photos from the surface of Mars showing clear evidence that water once flowed there. A fractured outcrop of smoothed streambed rock is seen with surfaces eroded by water-driven pebbles. Some bits of gravel show the characteristic rounded shapes that result from turbulence in stream flow.</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High levels of ____ could indicate life on other planets.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free nitrogen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carbon dioxide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free oxygen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methane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ozone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Are There Other Ocean Worlds?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OCEA.GARR.16.1-7-2 - Summarize the methods that have shown, or may potentially show, evidence of the existence (past and present) of water on other planets and moons in our solar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 planet is found with lots of free oxygen, something is probably replenishing that oxygen. That “something” is probably life. The action of photosynthetic organisms (including plants) produces excess oxygen. Without photosynthesis, Earth’s atmosphere would be all but oxygen-free. Life—at least on Earth— almost certainly originated in the ocean. If the atmosphere of distant planets contains significant quantities of oxygen, oceans and life might be possible.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could ultimately be linked to the present absence of water on Mars?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large decrease in carbon dioxide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proximity to the sun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lack of free oxygen in the atmosphere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lack of outgassing from the interior of the planet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Excess carbon dioxide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Are There Other Ocean Worlds?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OCEA.GARR.16.1-7-2 - Summarize the methods that have shown, or may potentially show, evidence of the existence (past and present) of water on other planets and moons in our solar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Evidence shows the past existence of water on Mars. Where is it now? Over the eons, rocks on the Martian surface absorbed the carbon dioxide, and the atmosphere grew thin and cold. The ocean disappeared, its water binding to rocks or freezing beneath the planet’s surface. Mars has become much colder in the past billion years, perhaps because of the loss of greenhouse gases in the atmosphere.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environment on Earth could possibly mimic conditions on other planets, and, therefore, be of scientific interest?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open ocean surface waters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estuarine marsh ecosystems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dry Arctic rock environments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prairie grass ranges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tropical forest regions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Are There Other Ocean Worlds?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OCEA.GARR.16.1-7-2 - Summarize the methods that have shown, or may potentially show, evidence of the existence (past and present) of water on other planets and moons in our solar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 Kevin Hand discusses life in extreme environments, some of which could mimic conditions on other planets.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An ocean of ____ has been photographed on the surface of Titan.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icy, slushy water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frozen 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water-smoothed rock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liquid hydrocarbons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liquid nitrogen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Are There Other Ocean Worlds?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OCEA.GARR.16.1-7-2 - Summarize the methods that have shown, or may potentially show, evidence of the existence (past and present) of water on other planets and moons in our solar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late 2004 the spacecraft Cassini photographed what appears to be a cold liquid ocean of methane, ethane, and other hydrocarbons, complete with islands, bays, and peninsulas on the surface of Titan, Saturn’s largest moon.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Matching</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Match the term with the corresponding description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accretion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outgassing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nebulae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waves and currents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892"/>
              <w:gridCol w:w="18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Ocean dynamics studied by physical oceanographers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statement that explains experimental observations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Large, diffuse clouds of dust and gas within galaxies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by which new planets formed from rotating dust and debris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Volcanic venting of volatile substances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Completion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 may be defined as the vast body of saline water that occupies the depressions of Earth’s surface.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18"/>
              <w:gridCol w:w="6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ocean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Earth Is an Ocean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OCEA.GARR.16.1-1-1 - Explain the concept of a single world ocean.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Earth’s ocean and sea divisions, such as the Pacific and Atlantic Oceans, are but temporary features of a(n) ____________ world ocean.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8"/>
              <w:gridCol w:w="6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Earth Is an Ocean World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OCEA.GARR.16.1-1-2 - Describe the characteristics of our single world ocean on a human and planetary scale.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 is a systematic process of asking questions about the observable world by gathering and then studying information (data).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8"/>
              <w:gridCol w:w="7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Marine Scientists Use the Logic of Science to Study the Ocean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OCEA.GARR.16.1-2-1 - Discuss the interdisciplinary nature of marine science, and distinguish among the various areas of research in the field.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 method is an orderly process by which theories are verified or rejected.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70"/>
              <w:gridCol w:w="66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Marine Scientists Use the Logic of Science to Study the Ocean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OCEA.GARR.16.1-2-2 - Outline the process of the scientific method, and apply it to an example.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 is a huge, rotating aggregation of stars, dust, gas, and other debris held together by gravity.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95"/>
              <w:gridCol w:w="7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galaxy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Stars Form Seas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OCEA.GARR.16.1-3-1 - Describe the processes of galaxy, star, and planet formation in the universe, and illustrate the life cycle of a star.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nuclear fusion on a protostar, ____________ atoms fuse to form helium atoms.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93"/>
              <w:gridCol w:w="63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hydrogen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Stars Form Seas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OCEA.GARR.16.1-3-2 - Explain how stars form heavier atoms from hydrogen.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Soon after Earth’s formation, gravity pulled most of the iron and nickel inward to form the planet’s core in a process call density 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38"/>
              <w:gridCol w:w="71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stratification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Earth, Ocean, and Atmosphere Accumulated in Layers Sorted by Density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OCEA.GARR.16.1-4-1 - Discuss the process of density stratification and how it contributed to the formation of Earth's young ocean.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Earth’s ____________ was formed from an ejection of debris caused by the collision of a planetary body with Earth.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48"/>
              <w:gridCol w:w="64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Earth, Ocean, and Atmosphere Accumulated in Layers Sorted by Density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OCEA.GARR.16.1-4-2 - Describe the events that led to the formation of Earth's moon.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oxygen in Earth’s atmosphere was formed from the process of 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0"/>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photosynthesis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Earth, Ocean, and Atmosphere Accumulated in Layers Sorted by Density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OCEA.GARR.16.1-4-3 - Compare and contrast Earth's present and early atmospheres.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 is the process by which living organisms are formed from simple organic molecules.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27"/>
              <w:gridCol w:w="64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Biosynthesis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Life Probably Originated in the Ocean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OCEA.GARR.16.1-5-1 - Assess the evidence that suggests life began in the ocean.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Life in the ocean may have originated near ____________ vents.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0"/>
              <w:gridCol w:w="7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hydrothermal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Life Probably Originated in the Ocean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OCEA.GARR.16.1-5-2 - Reconstruct the conditions of early Earth that contributed to the biosynthesis of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The dying of Earth’s ____________ will mark the end of Earth’s solar system.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63"/>
              <w:gridCol w:w="71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What Will Be Earth's Future?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OCEA.GARR.16.1-6-1 - Label a timeline of Earth's history and future, and describe the events that may occur at the end of Earth's life cycle.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A salty, liquid-water ocean has been detected on ____________, a moon of Jupiter.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32"/>
              <w:gridCol w:w="68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Europa or Ganymede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Are There Other Ocean Worlds?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OCEA.GARR.16.1-7-1 - Describe the planetary conditions necessary for a sustained liquid ocean of water.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Evidence suggests that water recently flowed on the planet ____________; however, water is not detected now.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Are There Other Ocean Worlds?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OCEA.GARR.16.1-7-2 - Summarize the methods that have shown, or may potentially show, evidence of the existence (past and present) of water on other planets and moons in our solar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presence of ____________ on a planet could be an indication of past or present forms of life.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oxygen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Are There Other Ocean Worlds?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OCEA.GARR.16.1-7-2 - Summarize the methods that have shown, or may potentially show, evidence of the existence (past and present) of water on other planets and moons in our solar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processes by which Earth formed.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universe began during an expansion event known as the big bang approximately 13.7 billion years ago. During its early phases, the universe was very hot, but over time cooled and expanded to form hydrogen atoms. Further cooling led to the formation of galaxies, large, rotating aggregations of stars, dust, and gas held together by gravity. Stars and planets formed according to the condensation theory and accretion.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Stars Form Seas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OCEA.GARR.16.1-3-1 - Describe the processes of galaxy, star, and planet formation in the universe, and illustrate the life cycle of a star.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process of density stratification as it applies to the formation of Earth.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accretion phase in the formation of Earth, gravitational compression combined with radioactive decay caused Earth to partially melt. Gravity pulled most of the heavier elements, such as iron and nickel, inward to form the planet’s core. Lighter elements, such as silicon, magnesium, and aluminum, rose toward the surface, forming Earth’s crust.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Earth, Ocean, and Atmosphere Accumulated in Layers Sorted by Density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OCEA.GARR.16.1-4-1 - Discuss the process of density stratification and how it contributed to the formation of Earth's young ocean.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components of early Earth’s atmosphere, and explain how it changed to that of present 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Earth’s early atmosphere was rich in carbon dioxide, nitrogen, and water vapor, with traces of ammonia and methane. This mixture was gradually altered by carbon dioxide dissolving in seawater, the chemical breakup of water vapor by sunlight to form ozone, and photosynthesis of green plants to form oxygen. Earth’s present atmosphere is composed primarily of nitrogen and oxygen.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Earth, Ocean, and Atmosphere Accumulated in Layers Sorted by Density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OCEA.GARR.16.1-4-3 - Compare and contrast Earth's present and early atmospheres.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the formation of Earth’s ocean.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Earth’s formation, gases trapped within the planet began to vent to the surface through volcanic outgassing. As the hot vapors rose, they condensed into clouds in the cool upper atmosphere. In addition, icy comets or asteroids colliding with Earth may have contributed a portion of the accumulating water on Earth. As Earth cooled, outgassed water began to form droplets and hot rains fell to Earth for millions of years forming a deep ocean.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Earth, Ocean, and Atmosphere Accumulated in Layers Sorted by Density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OCEA.GARR.16.1-4-1 - Discuss the process of density stratification and how it contributed to the formation of Earth's young ocean.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Outline the conditions necessary for a planet to maintain an ocean of liquid water permanently.​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conditions necessary to maintain a large, permanent liquid ocean include the following: (1) a planet that moves in a nearly circular orbit around a stable star; (2) the distance of the planet from the star must be such to provide a temperate environment in which water is liquid; (3) the planet’s sun must not be a double or multiple star that provides orbital years with irregular periods of intense heat and cold; (4) materials that accreted to form the planet must have included water and substance capable of forming a solid crust; and (5) the planet must be large enough that its gravity will keep the atmosphere and ocean from drifting off into space.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Are There Other Ocean Worlds?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OCEA.GARR.16.1-7-1 - Describe the planetary conditions necessary for a sustained liquid ocean of water.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strike w:val="0"/>
        <w:color w:val="000000"/>
        <w:sz w:val="22"/>
        <w:szCs w:val="22"/>
        <w:u w:val="single"/>
        <w:bdr w:val="nil"/>
        <w:rtl w:val="0"/>
      </w:rPr>
      <w:t>Chapter 01 - The Origin of the Ocean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The Origin of the Ocean</dc:title>
  <cp:revision>0</cp:revision>
</cp:coreProperties>
</file>