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er+xml" PartName="/word/footer.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a="http://schemas.openxmlformats.org/drawingml/2006/main" xmlns:a14="http://schemas.microsoft.com/office/drawing/2010/main"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0 (Apache licensed) using REFERENCE JAXB in Amazon.com Inc. Java 11.0.8 on Linux -->
    <w:sectPr>
      <w:footerReference w:type="default" r:id="rId3"/>
      <w:type w:val="continuous"/>
      <w:pgMar w:top="1440" w:right="1440" w:bottom="1440" w:left="1440"/>
      <w:cols w:space="720"/>
    </w:sectPr>
    <w:p>
      <w:pPr>
        <w:keepNext w:val="true"/>
        <w:keepLines w:val="true"/>
        <w:jc w:val="left"/>
      </w:pPr>
      <w:r>
        <w:rPr>
          <w:rFonts w:ascii="Times New Roman"/>
          <w:sz w:val="28"/>
        </w:rPr>
        <w:t>Student name:__________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TRUE/FALSE - Write 'T' if the statement is true and 'F' if the statement is false.</w:t>
        <w:br/>
      </w:r>
      <w:r>
        <w:rPr>
          <w:rFonts w:ascii="Times New Roman"/>
          <w:b/>
          <w:sz w:val="24"/>
        </w:rPr>
        <w:t>1)</w:t>
        <w:tab/>
      </w:r>
      <w:r>
        <w:rPr>
          <w:rFonts w:ascii="Times New Roman"/>
          <w:sz w:val="24"/>
        </w:rPr>
        <w:t>Evolution is the genetic change in a species over time.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w:t>
        <w:tab/>
      </w:r>
      <w:r>
        <w:rPr>
          <w:rFonts w:ascii="Times New Roman"/>
          <w:sz w:val="24"/>
        </w:rPr>
        <w:t>Some living organisms possess RNA as their only genetic material.</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MULTIPLE CHOICE - Choose the one alternative that best completes the statement or answers the question.</w:t>
        <w:br/>
      </w:r>
      <w:r>
        <w:rPr>
          <w:rFonts w:ascii="Times New Roman"/>
          <w:b/>
          <w:sz w:val="24"/>
        </w:rPr>
        <w:t>3)</w:t>
        <w:tab/>
      </w:r>
      <w:r>
        <w:rPr>
          <w:rFonts w:ascii="Times New Roman"/>
          <w:sz w:val="24"/>
        </w:rPr>
        <w:t>Which group includes the simplest of organisms that do not have a nucleus?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Archaea</w:t>
      </w:r>
      <w:r>
        <w:rPr>
          <w:rFonts w:ascii="Times New Roman"/>
          <w:sz w:val="24"/>
        </w:rPr>
        <w:tab/>
        <w:br/>
        <w:tab/>
      </w:r>
      <w:r>
        <w:rPr>
          <w:rFonts w:ascii="Times New Roman"/>
          <w:sz w:val="24"/>
        </w:rPr>
        <w:t>B)   Bacteria</w:t>
      </w:r>
      <w:r>
        <w:rPr>
          <w:rFonts w:ascii="Times New Roman"/>
          <w:sz w:val="24"/>
        </w:rPr>
        <w:br/>
        <w:tab/>
      </w:r>
      <w:r>
        <w:rPr>
          <w:rFonts w:ascii="Times New Roman"/>
          <w:sz w:val="24"/>
        </w:rPr>
        <w:t>C)   Protista</w:t>
      </w:r>
      <w:r>
        <w:rPr>
          <w:rFonts w:ascii="Times New Roman"/>
          <w:sz w:val="24"/>
        </w:rPr>
        <w:br/>
        <w:tab/>
      </w:r>
      <w:r>
        <w:rPr>
          <w:rFonts w:ascii="Times New Roman"/>
          <w:sz w:val="24"/>
        </w:rPr>
        <w:t>D)   Fungi</w:t>
      </w:r>
      <w:r>
        <w:rPr>
          <w:rFonts w:ascii="Times New Roman"/>
          <w:sz w:val="24"/>
        </w:rPr>
        <w:br/>
        <w:tab/>
      </w:r>
      <w:r>
        <w:rPr>
          <w:rFonts w:ascii="Times New Roman"/>
          <w:sz w:val="24"/>
        </w:rPr>
        <w:t>E)   Archaea and Bacteria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w:t>
        <w:tab/>
      </w:r>
      <w:r>
        <w:rPr>
          <w:rFonts w:ascii="Times New Roman"/>
          <w:b w:val="false"/>
          <w:i w:val="false"/>
          <w:color w:val="000000"/>
          <w:sz w:val="24"/>
        </w:rPr>
        <w:t xml:space="preserve">Biologists study the diversity of life in many ways   </w:t>
      </w:r>
      <w:r>
        <w:rPr>
          <w:rFonts w:ascii="Times New Roman"/>
          <w:b w:val="false"/>
          <w:i/>
          <w:color w:val="000000"/>
          <w:sz w:val="24"/>
        </w:rPr>
        <w:t>except</w:t>
      </w:r>
      <w:r>
        <w:rPr>
          <w:rFonts w:ascii="Times New Roman"/>
          <w:b w:val="false"/>
          <w:i w:val="false"/>
          <w:color w:val="000000"/>
          <w:sz w:val="24"/>
        </w:rPr>
        <w:t xml:space="preserve"> the observation of:</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behavior</w:t>
      </w:r>
      <w:r>
        <w:rPr>
          <w:rFonts w:ascii="Times New Roman"/>
          <w:sz w:val="24"/>
        </w:rPr>
        <w:tab/>
        <w:br/>
        <w:tab/>
      </w:r>
      <w:r>
        <w:rPr>
          <w:rFonts w:ascii="Times New Roman"/>
          <w:sz w:val="24"/>
        </w:rPr>
        <w:t>B)   supernatural</w:t>
      </w:r>
      <w:r>
        <w:rPr>
          <w:rFonts w:ascii="Times New Roman"/>
          <w:sz w:val="24"/>
        </w:rPr>
        <w:br/>
        <w:tab/>
      </w:r>
      <w:r>
        <w:rPr>
          <w:rFonts w:ascii="Times New Roman"/>
          <w:sz w:val="24"/>
        </w:rPr>
        <w:t>C)   DNA</w:t>
      </w:r>
      <w:r>
        <w:rPr>
          <w:rFonts w:ascii="Times New Roman"/>
          <w:sz w:val="24"/>
        </w:rPr>
        <w:br/>
        <w:tab/>
      </w:r>
      <w:r>
        <w:rPr>
          <w:rFonts w:ascii="Times New Roman"/>
          <w:sz w:val="24"/>
        </w:rPr>
        <w:t>D)   fossils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w:t>
        <w:tab/>
      </w:r>
      <w:r>
        <w:rPr>
          <w:rFonts w:ascii="Times New Roman"/>
          <w:sz w:val="24"/>
        </w:rPr>
        <w:t>____________ is the process of the transmission of characteristics from parent to offspring.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Movement</w:t>
      </w:r>
      <w:r>
        <w:rPr>
          <w:rFonts w:ascii="Times New Roman"/>
          <w:sz w:val="24"/>
        </w:rPr>
        <w:tab/>
        <w:br/>
        <w:tab/>
      </w:r>
      <w:r>
        <w:rPr>
          <w:rFonts w:ascii="Times New Roman"/>
          <w:sz w:val="24"/>
        </w:rPr>
        <w:t>B)   Complexity</w:t>
      </w:r>
      <w:r>
        <w:rPr>
          <w:rFonts w:ascii="Times New Roman"/>
          <w:sz w:val="24"/>
        </w:rPr>
        <w:br/>
        <w:tab/>
      </w:r>
      <w:r>
        <w:rPr>
          <w:rFonts w:ascii="Times New Roman"/>
          <w:sz w:val="24"/>
        </w:rPr>
        <w:t>C)   Homeostasis</w:t>
      </w:r>
      <w:r>
        <w:rPr>
          <w:rFonts w:ascii="Times New Roman"/>
          <w:sz w:val="24"/>
        </w:rPr>
        <w:br/>
        <w:tab/>
      </w:r>
      <w:r>
        <w:rPr>
          <w:rFonts w:ascii="Times New Roman"/>
          <w:sz w:val="24"/>
        </w:rPr>
        <w:t>D)   Heredity</w:t>
      </w:r>
      <w:r>
        <w:rPr>
          <w:rFonts w:ascii="Times New Roman"/>
          <w:sz w:val="24"/>
        </w:rPr>
        <w:br/>
        <w:tab/>
      </w:r>
      <w:r>
        <w:rPr>
          <w:rFonts w:ascii="Times New Roman"/>
          <w:sz w:val="24"/>
        </w:rPr>
        <w:t>E)   Metabolism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w:t>
        <w:tab/>
      </w:r>
      <w:r>
        <w:rPr>
          <w:rFonts w:ascii="Times New Roman"/>
          <w:sz w:val="24"/>
        </w:rPr>
        <w:t>The process of using and transforming energy is known 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response to stimulation.</w:t>
      </w:r>
      <w:r>
        <w:rPr>
          <w:rFonts w:ascii="Times New Roman"/>
          <w:sz w:val="24"/>
        </w:rPr>
        <w:tab/>
        <w:br/>
        <w:tab/>
      </w:r>
      <w:r>
        <w:rPr>
          <w:rFonts w:ascii="Times New Roman"/>
          <w:sz w:val="24"/>
        </w:rPr>
        <w:t>B)   complexity.</w:t>
      </w:r>
      <w:r>
        <w:rPr>
          <w:rFonts w:ascii="Times New Roman"/>
          <w:sz w:val="24"/>
        </w:rPr>
        <w:br/>
        <w:tab/>
      </w:r>
      <w:r>
        <w:rPr>
          <w:rFonts w:ascii="Times New Roman"/>
          <w:sz w:val="24"/>
        </w:rPr>
        <w:t>C)   metabolism.</w:t>
      </w:r>
      <w:r>
        <w:rPr>
          <w:rFonts w:ascii="Times New Roman"/>
          <w:sz w:val="24"/>
        </w:rPr>
        <w:br/>
        <w:tab/>
      </w:r>
      <w:r>
        <w:rPr>
          <w:rFonts w:ascii="Times New Roman"/>
          <w:sz w:val="24"/>
        </w:rPr>
        <w:t>D)   homeostasis.</w:t>
      </w:r>
      <w:r>
        <w:rPr>
          <w:rFonts w:ascii="Times New Roman"/>
          <w:sz w:val="24"/>
        </w:rPr>
        <w:br/>
        <w:tab/>
      </w:r>
      <w:r>
        <w:rPr>
          <w:rFonts w:ascii="Times New Roman"/>
          <w:sz w:val="24"/>
        </w:rPr>
        <w:t>E)   cellular organization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w:t>
        <w:tab/>
      </w:r>
      <w:r>
        <w:rPr>
          <w:rFonts w:ascii="Times New Roman"/>
          <w:b w:val="false"/>
          <w:i w:val="false"/>
          <w:color w:val="000000"/>
          <w:sz w:val="24"/>
        </w:rPr>
        <w:t xml:space="preserve">Choose the property that is   </w:t>
      </w:r>
      <w:r>
        <w:rPr>
          <w:rFonts w:ascii="Times New Roman"/>
          <w:b w:val="false"/>
          <w:i/>
          <w:color w:val="000000"/>
          <w:sz w:val="24"/>
        </w:rPr>
        <w:t>not</w:t>
      </w:r>
      <w:r>
        <w:rPr>
          <w:rFonts w:ascii="Times New Roman"/>
          <w:b w:val="false"/>
          <w:i w:val="false"/>
          <w:color w:val="000000"/>
          <w:sz w:val="24"/>
        </w:rPr>
        <w:t xml:space="preserve"> common to all living things.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thought</w:t>
      </w:r>
      <w:r>
        <w:rPr>
          <w:rFonts w:ascii="Times New Roman"/>
          <w:sz w:val="24"/>
        </w:rPr>
        <w:tab/>
        <w:br/>
        <w:tab/>
      </w:r>
      <w:r>
        <w:rPr>
          <w:rFonts w:ascii="Times New Roman"/>
          <w:sz w:val="24"/>
        </w:rPr>
        <w:t>B)   homeostasis</w:t>
      </w:r>
      <w:r>
        <w:rPr>
          <w:rFonts w:ascii="Times New Roman"/>
          <w:sz w:val="24"/>
        </w:rPr>
        <w:br/>
        <w:tab/>
      </w:r>
      <w:r>
        <w:rPr>
          <w:rFonts w:ascii="Times New Roman"/>
          <w:sz w:val="24"/>
        </w:rPr>
        <w:t>C)   cellular organization</w:t>
      </w:r>
      <w:r>
        <w:rPr>
          <w:rFonts w:ascii="Times New Roman"/>
          <w:sz w:val="24"/>
        </w:rPr>
        <w:br/>
        <w:tab/>
      </w:r>
      <w:r>
        <w:rPr>
          <w:rFonts w:ascii="Times New Roman"/>
          <w:sz w:val="24"/>
        </w:rPr>
        <w:t>D)   metabolism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w:t>
        <w:tab/>
      </w:r>
      <w:r>
        <w:rPr>
          <w:rFonts w:ascii="Times New Roman"/>
          <w:sz w:val="24"/>
        </w:rPr>
        <w:t>All living things are able to maintain stable internal conditions, whether they are unicellular or complex, multicellular organisms. This property is called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metabolism.</w:t>
      </w:r>
      <w:r>
        <w:rPr>
          <w:rFonts w:ascii="Times New Roman"/>
          <w:sz w:val="24"/>
        </w:rPr>
        <w:tab/>
        <w:br/>
        <w:tab/>
      </w:r>
      <w:r>
        <w:rPr>
          <w:rFonts w:ascii="Times New Roman"/>
          <w:sz w:val="24"/>
        </w:rPr>
        <w:t>B)   homeostasis.</w:t>
      </w:r>
      <w:r>
        <w:rPr>
          <w:rFonts w:ascii="Times New Roman"/>
          <w:sz w:val="24"/>
        </w:rPr>
        <w:br/>
        <w:tab/>
      </w:r>
      <w:r>
        <w:rPr>
          <w:rFonts w:ascii="Times New Roman"/>
          <w:sz w:val="24"/>
        </w:rPr>
        <w:t>C)   heredity.</w:t>
      </w:r>
      <w:r>
        <w:rPr>
          <w:rFonts w:ascii="Times New Roman"/>
          <w:sz w:val="24"/>
        </w:rPr>
        <w:br/>
        <w:tab/>
      </w:r>
      <w:r>
        <w:rPr>
          <w:rFonts w:ascii="Times New Roman"/>
          <w:sz w:val="24"/>
        </w:rPr>
        <w:t>D)   cellular organization.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w:t>
        <w:tab/>
      </w:r>
      <w:r>
        <w:rPr>
          <w:rFonts w:ascii="Times New Roman"/>
          <w:sz w:val="24"/>
        </w:rPr>
        <w:t>In a multicellular organism, different tissues that function together are grouped into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organisms.</w:t>
      </w:r>
      <w:r>
        <w:rPr>
          <w:rFonts w:ascii="Times New Roman"/>
          <w:sz w:val="24"/>
        </w:rPr>
        <w:tab/>
        <w:br/>
        <w:tab/>
      </w:r>
      <w:r>
        <w:rPr>
          <w:rFonts w:ascii="Times New Roman"/>
          <w:sz w:val="24"/>
        </w:rPr>
        <w:t>B)   cells.</w:t>
      </w:r>
      <w:r>
        <w:rPr>
          <w:rFonts w:ascii="Times New Roman"/>
          <w:sz w:val="24"/>
        </w:rPr>
        <w:br/>
        <w:tab/>
      </w:r>
      <w:r>
        <w:rPr>
          <w:rFonts w:ascii="Times New Roman"/>
          <w:sz w:val="24"/>
        </w:rPr>
        <w:t>C)   organs.</w:t>
      </w:r>
      <w:r>
        <w:rPr>
          <w:rFonts w:ascii="Times New Roman"/>
          <w:sz w:val="24"/>
        </w:rPr>
        <w:br/>
        <w:tab/>
      </w:r>
      <w:r>
        <w:rPr>
          <w:rFonts w:ascii="Times New Roman"/>
          <w:sz w:val="24"/>
        </w:rPr>
        <w:t>D)   tissues.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w:t>
        <w:tab/>
      </w:r>
      <w:r>
        <w:rPr>
          <w:rFonts w:ascii="Times New Roman"/>
          <w:sz w:val="24"/>
        </w:rPr>
        <w:t>All the populations of a particular kind of organism are members of the same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community.</w:t>
      </w:r>
      <w:r>
        <w:rPr>
          <w:rFonts w:ascii="Times New Roman"/>
          <w:sz w:val="24"/>
        </w:rPr>
        <w:tab/>
        <w:br/>
        <w:tab/>
      </w:r>
      <w:r>
        <w:rPr>
          <w:rFonts w:ascii="Times New Roman"/>
          <w:sz w:val="24"/>
        </w:rPr>
        <w:t>B)   species.</w:t>
      </w:r>
      <w:r>
        <w:rPr>
          <w:rFonts w:ascii="Times New Roman"/>
          <w:sz w:val="24"/>
        </w:rPr>
        <w:br/>
        <w:tab/>
      </w:r>
      <w:r>
        <w:rPr>
          <w:rFonts w:ascii="Times New Roman"/>
          <w:sz w:val="24"/>
        </w:rPr>
        <w:t>C)   habitat.</w:t>
      </w:r>
      <w:r>
        <w:rPr>
          <w:rFonts w:ascii="Times New Roman"/>
          <w:sz w:val="24"/>
        </w:rPr>
        <w:br/>
        <w:tab/>
      </w:r>
      <w:r>
        <w:rPr>
          <w:rFonts w:ascii="Times New Roman"/>
          <w:sz w:val="24"/>
        </w:rPr>
        <w:t>D)   ecosystem.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w:t>
        <w:tab/>
      </w:r>
      <w:r>
        <w:rPr>
          <w:rFonts w:ascii="Times New Roman"/>
          <w:sz w:val="24"/>
        </w:rPr>
        <w:t>The populations of all the different species in a given area make up a(n)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community.</w:t>
      </w:r>
      <w:r>
        <w:rPr>
          <w:rFonts w:ascii="Times New Roman"/>
          <w:sz w:val="24"/>
        </w:rPr>
        <w:tab/>
        <w:br/>
        <w:tab/>
      </w:r>
      <w:r>
        <w:rPr>
          <w:rFonts w:ascii="Times New Roman"/>
          <w:sz w:val="24"/>
        </w:rPr>
        <w:t>B)   habitat.</w:t>
      </w:r>
      <w:r>
        <w:rPr>
          <w:rFonts w:ascii="Times New Roman"/>
          <w:sz w:val="24"/>
        </w:rPr>
        <w:br/>
        <w:tab/>
      </w:r>
      <w:r>
        <w:rPr>
          <w:rFonts w:ascii="Times New Roman"/>
          <w:sz w:val="24"/>
        </w:rPr>
        <w:t>C)   ecosystem.</w:t>
      </w:r>
      <w:r>
        <w:rPr>
          <w:rFonts w:ascii="Times New Roman"/>
          <w:sz w:val="24"/>
        </w:rPr>
        <w:br/>
        <w:tab/>
      </w:r>
      <w:r>
        <w:rPr>
          <w:rFonts w:ascii="Times New Roman"/>
          <w:sz w:val="24"/>
        </w:rPr>
        <w:t>D)   population.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w:t>
        <w:tab/>
      </w:r>
      <w:r>
        <w:rPr>
          <w:rFonts w:ascii="Times New Roman"/>
          <w:sz w:val="24"/>
        </w:rPr>
        <w:t>Charles Darwin used _______________ to illustrate the mechanisms of natural selection.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artificial selection</w:t>
      </w:r>
      <w:r>
        <w:rPr>
          <w:rFonts w:ascii="Times New Roman"/>
          <w:sz w:val="24"/>
        </w:rPr>
        <w:tab/>
        <w:br/>
        <w:tab/>
      </w:r>
      <w:r>
        <w:rPr>
          <w:rFonts w:ascii="Times New Roman"/>
          <w:sz w:val="24"/>
        </w:rPr>
        <w:t>B)   biology</w:t>
      </w:r>
      <w:r>
        <w:rPr>
          <w:rFonts w:ascii="Times New Roman"/>
          <w:sz w:val="24"/>
        </w:rPr>
        <w:br/>
        <w:tab/>
      </w:r>
      <w:r>
        <w:rPr>
          <w:rFonts w:ascii="Times New Roman"/>
          <w:sz w:val="24"/>
        </w:rPr>
        <w:t>C)   natural history</w:t>
      </w:r>
      <w:r>
        <w:rPr>
          <w:rFonts w:ascii="Times New Roman"/>
          <w:sz w:val="24"/>
        </w:rPr>
        <w:br/>
        <w:tab/>
      </w:r>
      <w:r>
        <w:rPr>
          <w:rFonts w:ascii="Times New Roman"/>
          <w:sz w:val="24"/>
        </w:rPr>
        <w:t>D)   evolution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w:t>
        <w:tab/>
      </w:r>
      <w:r>
        <w:rPr>
          <w:rFonts w:ascii="Times New Roman"/>
          <w:b w:val="false"/>
          <w:i w:val="false"/>
          <w:color w:val="000000"/>
          <w:sz w:val="24"/>
        </w:rPr>
        <w:t xml:space="preserve">Which of the following is   </w:t>
      </w:r>
      <w:r>
        <w:rPr>
          <w:rFonts w:ascii="Times New Roman"/>
          <w:b w:val="false"/>
          <w:i/>
          <w:color w:val="000000"/>
          <w:sz w:val="24"/>
        </w:rPr>
        <w:t>not</w:t>
      </w:r>
      <w:r>
        <w:rPr>
          <w:rFonts w:ascii="Times New Roman"/>
          <w:b w:val="false"/>
          <w:i w:val="false"/>
          <w:color w:val="000000"/>
          <w:sz w:val="24"/>
        </w:rPr>
        <w:t xml:space="preserve"> an underlying theme of biology?</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cooperation</w:t>
      </w:r>
      <w:r>
        <w:rPr>
          <w:rFonts w:ascii="Times New Roman"/>
          <w:sz w:val="24"/>
        </w:rPr>
        <w:tab/>
        <w:br/>
        <w:tab/>
      </w:r>
      <w:r>
        <w:rPr>
          <w:rFonts w:ascii="Times New Roman"/>
          <w:sz w:val="24"/>
        </w:rPr>
        <w:t>B)   flow of energy</w:t>
      </w:r>
      <w:r>
        <w:rPr>
          <w:rFonts w:ascii="Times New Roman"/>
          <w:sz w:val="24"/>
        </w:rPr>
        <w:br/>
        <w:tab/>
      </w:r>
      <w:r>
        <w:rPr>
          <w:rFonts w:ascii="Times New Roman"/>
          <w:sz w:val="24"/>
        </w:rPr>
        <w:t>C)   evolution</w:t>
      </w:r>
      <w:r>
        <w:rPr>
          <w:rFonts w:ascii="Times New Roman"/>
          <w:sz w:val="24"/>
        </w:rPr>
        <w:br/>
        <w:tab/>
      </w:r>
      <w:r>
        <w:rPr>
          <w:rFonts w:ascii="Times New Roman"/>
          <w:sz w:val="24"/>
        </w:rPr>
        <w:t>D)   creation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w:t>
        <w:tab/>
      </w:r>
      <w:r>
        <w:rPr>
          <w:rFonts w:ascii="Times New Roman"/>
          <w:sz w:val="24"/>
        </w:rPr>
        <w:t>The __________ of flowering plants and insects is responsible for much of the diversity of these groups.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natural selection</w:t>
      </w:r>
      <w:r>
        <w:rPr>
          <w:rFonts w:ascii="Times New Roman"/>
          <w:sz w:val="24"/>
        </w:rPr>
        <w:tab/>
        <w:br/>
        <w:tab/>
      </w:r>
      <w:r>
        <w:rPr>
          <w:rFonts w:ascii="Times New Roman"/>
          <w:sz w:val="24"/>
        </w:rPr>
        <w:t>B)   cooperation</w:t>
      </w:r>
      <w:r>
        <w:rPr>
          <w:rFonts w:ascii="Times New Roman"/>
          <w:sz w:val="24"/>
        </w:rPr>
        <w:br/>
        <w:tab/>
      </w:r>
      <w:r>
        <w:rPr>
          <w:rFonts w:ascii="Times New Roman"/>
          <w:sz w:val="24"/>
        </w:rPr>
        <w:t>C)   artificial selection</w:t>
      </w:r>
      <w:r>
        <w:rPr>
          <w:rFonts w:ascii="Times New Roman"/>
          <w:sz w:val="24"/>
        </w:rPr>
        <w:br/>
        <w:tab/>
      </w:r>
      <w:r>
        <w:rPr>
          <w:rFonts w:ascii="Times New Roman"/>
          <w:sz w:val="24"/>
        </w:rPr>
        <w:t>D)   natural history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w:t>
        <w:tab/>
      </w:r>
      <w:r>
        <w:rPr>
          <w:rFonts w:ascii="Times New Roman"/>
          <w:sz w:val="24"/>
        </w:rPr>
        <w:t>Scientists employ __________________ reasoning when performing the scientific process.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inductive</w:t>
      </w:r>
      <w:r>
        <w:rPr>
          <w:rFonts w:ascii="Times New Roman"/>
          <w:sz w:val="24"/>
        </w:rPr>
        <w:tab/>
        <w:br/>
        <w:tab/>
      </w:r>
      <w:r>
        <w:rPr>
          <w:rFonts w:ascii="Times New Roman"/>
          <w:sz w:val="24"/>
        </w:rPr>
        <w:t>B)   deductive</w:t>
      </w:r>
      <w:r>
        <w:rPr>
          <w:rFonts w:ascii="Times New Roman"/>
          <w:sz w:val="24"/>
        </w:rPr>
        <w:br/>
        <w:tab/>
      </w:r>
      <w:r>
        <w:rPr>
          <w:rFonts w:ascii="Times New Roman"/>
          <w:sz w:val="24"/>
        </w:rPr>
        <w:t>C)   reductive</w:t>
      </w:r>
      <w:r>
        <w:rPr>
          <w:rFonts w:ascii="Times New Roman"/>
          <w:sz w:val="24"/>
        </w:rPr>
        <w:br/>
        <w:tab/>
      </w:r>
      <w:r>
        <w:rPr>
          <w:rFonts w:ascii="Times New Roman"/>
          <w:sz w:val="24"/>
        </w:rPr>
        <w:t>D)   adductive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w:t>
        <w:tab/>
      </w:r>
      <w:r>
        <w:rPr>
          <w:rFonts w:ascii="Times New Roman"/>
          <w:sz w:val="24"/>
        </w:rPr>
        <w:t>After Joseph Farman discovered, in 1985, that an ozone hole was developing over Antarctica, scientists measured levels of chemicals in the upper atmosphere. They found a surprising concentration of ozone-destroying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chlorine.</w:t>
      </w:r>
      <w:r>
        <w:rPr>
          <w:rFonts w:ascii="Times New Roman"/>
          <w:sz w:val="24"/>
        </w:rPr>
        <w:tab/>
        <w:br/>
        <w:tab/>
      </w:r>
      <w:r>
        <w:rPr>
          <w:rFonts w:ascii="Times New Roman"/>
          <w:sz w:val="24"/>
        </w:rPr>
        <w:t>B)   helium.</w:t>
      </w:r>
      <w:r>
        <w:rPr>
          <w:rFonts w:ascii="Times New Roman"/>
          <w:sz w:val="24"/>
        </w:rPr>
        <w:br/>
        <w:tab/>
      </w:r>
      <w:r>
        <w:rPr>
          <w:rFonts w:ascii="Times New Roman"/>
          <w:sz w:val="24"/>
        </w:rPr>
        <w:t>C)   nitrates.</w:t>
      </w:r>
      <w:r>
        <w:rPr>
          <w:rFonts w:ascii="Times New Roman"/>
          <w:sz w:val="24"/>
        </w:rPr>
        <w:br/>
        <w:tab/>
      </w:r>
      <w:r>
        <w:rPr>
          <w:rFonts w:ascii="Times New Roman"/>
          <w:sz w:val="24"/>
        </w:rPr>
        <w:t>D)   mercury.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w:t>
        <w:tab/>
      </w:r>
      <w:r>
        <w:rPr>
          <w:rFonts w:ascii="Times New Roman"/>
          <w:sz w:val="24"/>
        </w:rPr>
        <w:t>The proper order for the scientific process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predictions - experiment - observation - hypothesis.</w:t>
      </w:r>
      <w:r>
        <w:rPr>
          <w:rFonts w:ascii="Times New Roman"/>
          <w:sz w:val="24"/>
        </w:rPr>
        <w:tab/>
        <w:br/>
        <w:tab/>
      </w:r>
      <w:r>
        <w:rPr>
          <w:rFonts w:ascii="Times New Roman"/>
          <w:sz w:val="24"/>
        </w:rPr>
        <w:t>B)   experiment - observation - predictions - hypothesis.</w:t>
      </w:r>
      <w:r>
        <w:rPr>
          <w:rFonts w:ascii="Times New Roman"/>
          <w:sz w:val="24"/>
        </w:rPr>
        <w:br/>
        <w:tab/>
      </w:r>
      <w:r>
        <w:rPr>
          <w:rFonts w:ascii="Times New Roman"/>
          <w:sz w:val="24"/>
        </w:rPr>
        <w:t>C)   hypothesis - observation - experiment - predictions.</w:t>
      </w:r>
      <w:r>
        <w:rPr>
          <w:rFonts w:ascii="Times New Roman"/>
          <w:sz w:val="24"/>
        </w:rPr>
        <w:br/>
        <w:tab/>
      </w:r>
      <w:r>
        <w:rPr>
          <w:rFonts w:ascii="Times New Roman"/>
          <w:sz w:val="24"/>
        </w:rPr>
        <w:t>D)   observation - hypothesis - predictions - experiment.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w:t>
        <w:tab/>
      </w:r>
      <w:r>
        <w:rPr>
          <w:rFonts w:ascii="Times New Roman"/>
          <w:sz w:val="24"/>
        </w:rPr>
        <w:t>The most inclusive group in taxonomy is 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population.</w:t>
      </w:r>
      <w:r>
        <w:rPr>
          <w:rFonts w:ascii="Times New Roman"/>
          <w:sz w:val="24"/>
        </w:rPr>
        <w:tab/>
        <w:br/>
        <w:tab/>
      </w:r>
      <w:r>
        <w:rPr>
          <w:rFonts w:ascii="Times New Roman"/>
          <w:sz w:val="24"/>
        </w:rPr>
        <w:t>B)   domain.</w:t>
      </w:r>
      <w:r>
        <w:rPr>
          <w:rFonts w:ascii="Times New Roman"/>
          <w:sz w:val="24"/>
        </w:rPr>
        <w:br/>
        <w:tab/>
      </w:r>
      <w:r>
        <w:rPr>
          <w:rFonts w:ascii="Times New Roman"/>
          <w:sz w:val="24"/>
        </w:rPr>
        <w:t>C)   kingdom.</w:t>
      </w:r>
      <w:r>
        <w:rPr>
          <w:rFonts w:ascii="Times New Roman"/>
          <w:sz w:val="24"/>
        </w:rPr>
        <w:br/>
        <w:tab/>
      </w:r>
      <w:r>
        <w:rPr>
          <w:rFonts w:ascii="Times New Roman"/>
          <w:sz w:val="24"/>
        </w:rPr>
        <w:t>D)   species.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w:t>
        <w:tab/>
      </w:r>
      <w:r>
        <w:rPr>
          <w:rFonts w:ascii="Times New Roman"/>
          <w:sz w:val="24"/>
        </w:rPr>
        <w:t>In any experiment, one must be certain to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include a suitable control group.</w:t>
      </w:r>
      <w:r>
        <w:rPr>
          <w:rFonts w:ascii="Times New Roman"/>
          <w:sz w:val="24"/>
        </w:rPr>
        <w:tab/>
        <w:br/>
        <w:tab/>
      </w:r>
      <w:r>
        <w:rPr>
          <w:rFonts w:ascii="Times New Roman"/>
          <w:sz w:val="24"/>
        </w:rPr>
        <w:t>B)   wear lab coats and safety glasses.</w:t>
      </w:r>
      <w:r>
        <w:rPr>
          <w:rFonts w:ascii="Times New Roman"/>
          <w:sz w:val="24"/>
        </w:rPr>
        <w:br/>
        <w:tab/>
      </w:r>
      <w:r>
        <w:rPr>
          <w:rFonts w:ascii="Times New Roman"/>
          <w:sz w:val="24"/>
        </w:rPr>
        <w:t>C)   have the hypothesis at hand.</w:t>
      </w:r>
      <w:r>
        <w:rPr>
          <w:rFonts w:ascii="Times New Roman"/>
          <w:sz w:val="24"/>
        </w:rPr>
        <w:br/>
        <w:tab/>
      </w:r>
      <w:r>
        <w:rPr>
          <w:rFonts w:ascii="Times New Roman"/>
          <w:sz w:val="24"/>
        </w:rPr>
        <w:t>D)   use clean glassware.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w:t>
        <w:tab/>
      </w:r>
      <w:r>
        <w:rPr>
          <w:rFonts w:ascii="Times New Roman"/>
          <w:sz w:val="24"/>
        </w:rPr>
        <w:t>We have all heard that dietary fats are linked to higher incidences of heart disease and cancer in humans. Choose the proper hypothesis that a scientist can test.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Eating more meat causes cancer.</w:t>
      </w:r>
      <w:r>
        <w:rPr>
          <w:rFonts w:ascii="Times New Roman"/>
          <w:sz w:val="24"/>
        </w:rPr>
        <w:tab/>
        <w:br/>
        <w:tab/>
      </w:r>
      <w:r>
        <w:rPr>
          <w:rFonts w:ascii="Times New Roman"/>
          <w:sz w:val="24"/>
        </w:rPr>
        <w:t>B)   Eating a diet of lard makes you fat.</w:t>
      </w:r>
      <w:r>
        <w:rPr>
          <w:rFonts w:ascii="Times New Roman"/>
          <w:sz w:val="24"/>
        </w:rPr>
        <w:br/>
        <w:tab/>
      </w:r>
      <w:r>
        <w:rPr>
          <w:rFonts w:ascii="Times New Roman"/>
          <w:sz w:val="24"/>
        </w:rPr>
        <w:t>C)   Dietary fat, heart disease, and cancer are all somehow interrelated.</w:t>
      </w:r>
      <w:r>
        <w:rPr>
          <w:rFonts w:ascii="Times New Roman"/>
          <w:sz w:val="24"/>
        </w:rPr>
        <w:br/>
        <w:tab/>
      </w:r>
      <w:r>
        <w:rPr>
          <w:rFonts w:ascii="Times New Roman"/>
          <w:sz w:val="24"/>
        </w:rPr>
        <w:t>D)   Fat levels above 30% of calories in the diet are correlated with an increase in heart disease.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w:t>
        <w:tab/>
      </w:r>
      <w:r>
        <w:rPr>
          <w:rFonts w:ascii="Times New Roman"/>
          <w:sz w:val="24"/>
        </w:rPr>
        <w:t>A biologist wants to test the effectiveness of a new food additive on causing growth in mice. An effective control group is one that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ate a higher concentration of food additive.</w:t>
      </w:r>
      <w:r>
        <w:rPr>
          <w:rFonts w:ascii="Times New Roman"/>
          <w:sz w:val="24"/>
        </w:rPr>
        <w:tab/>
        <w:br/>
        <w:tab/>
      </w:r>
      <w:r>
        <w:rPr>
          <w:rFonts w:ascii="Times New Roman"/>
          <w:sz w:val="24"/>
        </w:rPr>
        <w:t>B)   was kept in different conditions across the city.</w:t>
      </w:r>
      <w:r>
        <w:rPr>
          <w:rFonts w:ascii="Times New Roman"/>
          <w:sz w:val="24"/>
        </w:rPr>
        <w:br/>
        <w:tab/>
      </w:r>
      <w:r>
        <w:rPr>
          <w:rFonts w:ascii="Times New Roman"/>
          <w:sz w:val="24"/>
        </w:rPr>
        <w:t>C)   was fed the same ration without the food additive.</w:t>
      </w:r>
      <w:r>
        <w:rPr>
          <w:rFonts w:ascii="Times New Roman"/>
          <w:sz w:val="24"/>
        </w:rPr>
        <w:br/>
        <w:tab/>
      </w:r>
      <w:r>
        <w:rPr>
          <w:rFonts w:ascii="Times New Roman"/>
          <w:sz w:val="24"/>
        </w:rPr>
        <w:t>D)   ate a lower concentration of the food additive.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w:t>
        <w:tab/>
      </w:r>
      <w:r>
        <w:rPr>
          <w:rFonts w:ascii="Times New Roman"/>
          <w:sz w:val="24"/>
        </w:rPr>
        <w:t>At the end of an experiment, a conclusion is formed based 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statistical analysis of the experiment.</w:t>
      </w:r>
      <w:r>
        <w:rPr>
          <w:rFonts w:ascii="Times New Roman"/>
          <w:sz w:val="24"/>
        </w:rPr>
        <w:tab/>
        <w:br/>
        <w:tab/>
      </w:r>
      <w:r>
        <w:rPr>
          <w:rFonts w:ascii="Times New Roman"/>
          <w:sz w:val="24"/>
        </w:rPr>
        <w:t>B)   the general observations during the experiment.</w:t>
      </w:r>
      <w:r>
        <w:rPr>
          <w:rFonts w:ascii="Times New Roman"/>
          <w:sz w:val="24"/>
        </w:rPr>
        <w:br/>
        <w:tab/>
      </w:r>
      <w:r>
        <w:rPr>
          <w:rFonts w:ascii="Times New Roman"/>
          <w:sz w:val="24"/>
        </w:rPr>
        <w:t>C)   the needs of the group funding the experiment.</w:t>
      </w:r>
      <w:r>
        <w:rPr>
          <w:rFonts w:ascii="Times New Roman"/>
          <w:sz w:val="24"/>
        </w:rPr>
        <w:br/>
        <w:tab/>
      </w:r>
      <w:r>
        <w:rPr>
          <w:rFonts w:ascii="Times New Roman"/>
          <w:sz w:val="24"/>
        </w:rPr>
        <w:t>D)   the feelings or beliefs of the scientist conducting the experiment.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w:t>
        <w:tab/>
      </w:r>
      <w:r>
        <w:rPr>
          <w:rFonts w:ascii="Times New Roman"/>
          <w:sz w:val="24"/>
        </w:rPr>
        <w:t>Which kingdom contains photosynthetic multicellular organisms that live on the land?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Fungi</w:t>
      </w:r>
      <w:r>
        <w:rPr>
          <w:rFonts w:ascii="Times New Roman"/>
          <w:sz w:val="24"/>
        </w:rPr>
        <w:tab/>
        <w:br/>
        <w:tab/>
      </w:r>
      <w:r>
        <w:rPr>
          <w:rFonts w:ascii="Times New Roman"/>
          <w:sz w:val="24"/>
        </w:rPr>
        <w:t>B)   Plantae</w:t>
      </w:r>
      <w:r>
        <w:rPr>
          <w:rFonts w:ascii="Times New Roman"/>
          <w:sz w:val="24"/>
        </w:rPr>
        <w:br/>
        <w:tab/>
      </w:r>
      <w:r>
        <w:rPr>
          <w:rFonts w:ascii="Times New Roman"/>
          <w:sz w:val="24"/>
        </w:rPr>
        <w:t>C)   Animalia</w:t>
      </w:r>
      <w:r>
        <w:rPr>
          <w:rFonts w:ascii="Times New Roman"/>
          <w:sz w:val="24"/>
        </w:rPr>
        <w:br/>
        <w:tab/>
      </w:r>
      <w:r>
        <w:rPr>
          <w:rFonts w:ascii="Times New Roman"/>
          <w:sz w:val="24"/>
        </w:rPr>
        <w:t>D)   Protista</w:t>
      </w:r>
      <w:r>
        <w:rPr>
          <w:rFonts w:ascii="Times New Roman"/>
          <w:sz w:val="24"/>
        </w:rPr>
        <w:br/>
        <w:tab/>
      </w:r>
      <w:r>
        <w:rPr>
          <w:rFonts w:ascii="Times New Roman"/>
          <w:sz w:val="24"/>
        </w:rPr>
        <w:t>E)   Archaea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w:t>
        <w:tab/>
      </w:r>
      <w:r>
        <w:rPr>
          <w:rFonts w:ascii="Times New Roman"/>
          <w:sz w:val="24"/>
        </w:rPr>
        <w:t>Which kingdom contains nonphotosynthetic multicellular organisms that digest their food externally?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Fungi</w:t>
      </w:r>
      <w:r>
        <w:rPr>
          <w:rFonts w:ascii="Times New Roman"/>
          <w:sz w:val="24"/>
        </w:rPr>
        <w:tab/>
        <w:br/>
        <w:tab/>
      </w:r>
      <w:r>
        <w:rPr>
          <w:rFonts w:ascii="Times New Roman"/>
          <w:sz w:val="24"/>
        </w:rPr>
        <w:t>B)   Plantae</w:t>
      </w:r>
      <w:r>
        <w:rPr>
          <w:rFonts w:ascii="Times New Roman"/>
          <w:sz w:val="24"/>
        </w:rPr>
        <w:br/>
        <w:tab/>
      </w:r>
      <w:r>
        <w:rPr>
          <w:rFonts w:ascii="Times New Roman"/>
          <w:sz w:val="24"/>
        </w:rPr>
        <w:t>C)   Animalia</w:t>
      </w:r>
      <w:r>
        <w:rPr>
          <w:rFonts w:ascii="Times New Roman"/>
          <w:sz w:val="24"/>
        </w:rPr>
        <w:br/>
        <w:tab/>
      </w:r>
      <w:r>
        <w:rPr>
          <w:rFonts w:ascii="Times New Roman"/>
          <w:sz w:val="24"/>
        </w:rPr>
        <w:t>D)   Protista</w:t>
      </w:r>
      <w:r>
        <w:rPr>
          <w:rFonts w:ascii="Times New Roman"/>
          <w:sz w:val="24"/>
        </w:rPr>
        <w:br/>
        <w:tab/>
      </w:r>
      <w:r>
        <w:rPr>
          <w:rFonts w:ascii="Times New Roman"/>
          <w:sz w:val="24"/>
        </w:rPr>
        <w:t>E)   Archaea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w:t>
        <w:tab/>
      </w:r>
      <w:r>
        <w:rPr>
          <w:rFonts w:ascii="Times New Roman"/>
          <w:sz w:val="24"/>
        </w:rPr>
        <w:t>Which kingdom contains nonphotosynthetic multicellular organisms that digest their food internally?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Fungi</w:t>
      </w:r>
      <w:r>
        <w:rPr>
          <w:rFonts w:ascii="Times New Roman"/>
          <w:sz w:val="24"/>
        </w:rPr>
        <w:tab/>
        <w:br/>
        <w:tab/>
      </w:r>
      <w:r>
        <w:rPr>
          <w:rFonts w:ascii="Times New Roman"/>
          <w:sz w:val="24"/>
        </w:rPr>
        <w:t>B)   Plantae</w:t>
      </w:r>
      <w:r>
        <w:rPr>
          <w:rFonts w:ascii="Times New Roman"/>
          <w:sz w:val="24"/>
        </w:rPr>
        <w:br/>
        <w:tab/>
      </w:r>
      <w:r>
        <w:rPr>
          <w:rFonts w:ascii="Times New Roman"/>
          <w:sz w:val="24"/>
        </w:rPr>
        <w:t>C)   Animalia</w:t>
      </w:r>
      <w:r>
        <w:rPr>
          <w:rFonts w:ascii="Times New Roman"/>
          <w:sz w:val="24"/>
        </w:rPr>
        <w:br/>
        <w:tab/>
      </w:r>
      <w:r>
        <w:rPr>
          <w:rFonts w:ascii="Times New Roman"/>
          <w:sz w:val="24"/>
        </w:rPr>
        <w:t>D)   Protista</w:t>
      </w:r>
      <w:r>
        <w:rPr>
          <w:rFonts w:ascii="Times New Roman"/>
          <w:sz w:val="24"/>
        </w:rPr>
        <w:br/>
        <w:tab/>
      </w:r>
      <w:r>
        <w:rPr>
          <w:rFonts w:ascii="Times New Roman"/>
          <w:sz w:val="24"/>
        </w:rPr>
        <w:t>E)   Archaea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w:t>
        <w:tab/>
      </w:r>
      <w:r>
        <w:rPr>
          <w:rFonts w:ascii="Times New Roman"/>
          <w:sz w:val="24"/>
        </w:rPr>
        <w:t>All organisms possess a genetic system that is based 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RNA.</w:t>
      </w:r>
      <w:r>
        <w:rPr>
          <w:rFonts w:ascii="Times New Roman"/>
          <w:sz w:val="24"/>
        </w:rPr>
        <w:tab/>
        <w:br/>
        <w:tab/>
      </w:r>
      <w:r>
        <w:rPr>
          <w:rFonts w:ascii="Times New Roman"/>
          <w:sz w:val="24"/>
        </w:rPr>
        <w:t>B)   protein.</w:t>
      </w:r>
      <w:r>
        <w:rPr>
          <w:rFonts w:ascii="Times New Roman"/>
          <w:sz w:val="24"/>
        </w:rPr>
        <w:br/>
        <w:tab/>
      </w:r>
      <w:r>
        <w:rPr>
          <w:rFonts w:ascii="Times New Roman"/>
          <w:sz w:val="24"/>
        </w:rPr>
        <w:t>C)   DNA.</w:t>
      </w:r>
      <w:r>
        <w:rPr>
          <w:rFonts w:ascii="Times New Roman"/>
          <w:sz w:val="24"/>
        </w:rPr>
        <w:br/>
        <w:tab/>
      </w:r>
      <w:r>
        <w:rPr>
          <w:rFonts w:ascii="Times New Roman"/>
          <w:sz w:val="24"/>
        </w:rPr>
        <w:t>D)   cells.</w:t>
      </w:r>
      <w:r>
        <w:rPr>
          <w:rFonts w:ascii="Times New Roman"/>
          <w:sz w:val="24"/>
        </w:rPr>
        <w:br/>
        <w:tab/>
      </w:r>
      <w:r>
        <w:rPr>
          <w:rFonts w:ascii="Times New Roman"/>
          <w:sz w:val="24"/>
        </w:rPr>
        <w:t>E)   sugars.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w:t>
        <w:tab/>
      </w:r>
      <w:r>
        <w:rPr>
          <w:rFonts w:ascii="Times New Roman"/>
          <w:sz w:val="24"/>
        </w:rPr>
        <w:t>The proper order for the hierarchy of increasing complexity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organelles - cells - molecules - tissues - organs.</w:t>
      </w:r>
      <w:r>
        <w:rPr>
          <w:rFonts w:ascii="Times New Roman"/>
          <w:sz w:val="24"/>
        </w:rPr>
        <w:tab/>
        <w:br/>
        <w:tab/>
      </w:r>
      <w:r>
        <w:rPr>
          <w:rFonts w:ascii="Times New Roman"/>
          <w:sz w:val="24"/>
        </w:rPr>
        <w:t>B)   cells - molecules - organs - tissues - organelles.</w:t>
      </w:r>
      <w:r>
        <w:rPr>
          <w:rFonts w:ascii="Times New Roman"/>
          <w:sz w:val="24"/>
        </w:rPr>
        <w:br/>
        <w:tab/>
      </w:r>
      <w:r>
        <w:rPr>
          <w:rFonts w:ascii="Times New Roman"/>
          <w:sz w:val="24"/>
        </w:rPr>
        <w:t>C)   molecules - organs - cells - tissues - organelles.</w:t>
      </w:r>
      <w:r>
        <w:rPr>
          <w:rFonts w:ascii="Times New Roman"/>
          <w:sz w:val="24"/>
        </w:rPr>
        <w:br/>
        <w:tab/>
      </w:r>
      <w:r>
        <w:rPr>
          <w:rFonts w:ascii="Times New Roman"/>
          <w:sz w:val="24"/>
        </w:rPr>
        <w:t>D)   molecules - organelles - cells - tissues - organs.</w:t>
      </w:r>
      <w:r>
        <w:rPr>
          <w:rFonts w:ascii="Times New Roman"/>
          <w:sz w:val="24"/>
        </w:rPr>
        <w:br/>
        <w:tab/>
      </w:r>
      <w:r>
        <w:rPr>
          <w:rFonts w:ascii="Times New Roman"/>
          <w:sz w:val="24"/>
        </w:rPr>
        <w:t>E)   organs - organelles - cells - molecules - tissues.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w:t>
        <w:tab/>
      </w:r>
      <w:r>
        <w:rPr>
          <w:rFonts w:ascii="Times New Roman"/>
          <w:sz w:val="24"/>
        </w:rPr>
        <w:t>Testing of a hypothesis is called a(n)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control.</w:t>
      </w:r>
      <w:r>
        <w:rPr>
          <w:rFonts w:ascii="Times New Roman"/>
          <w:sz w:val="24"/>
        </w:rPr>
        <w:tab/>
        <w:br/>
        <w:tab/>
      </w:r>
      <w:r>
        <w:rPr>
          <w:rFonts w:ascii="Times New Roman"/>
          <w:sz w:val="24"/>
        </w:rPr>
        <w:t>B)   experiment.</w:t>
      </w:r>
      <w:r>
        <w:rPr>
          <w:rFonts w:ascii="Times New Roman"/>
          <w:sz w:val="24"/>
        </w:rPr>
        <w:br/>
        <w:tab/>
      </w:r>
      <w:r>
        <w:rPr>
          <w:rFonts w:ascii="Times New Roman"/>
          <w:sz w:val="24"/>
        </w:rPr>
        <w:t>C)   variable.</w:t>
      </w:r>
      <w:r>
        <w:rPr>
          <w:rFonts w:ascii="Times New Roman"/>
          <w:sz w:val="24"/>
        </w:rPr>
        <w:br/>
        <w:tab/>
      </w:r>
      <w:r>
        <w:rPr>
          <w:rFonts w:ascii="Times New Roman"/>
          <w:sz w:val="24"/>
        </w:rPr>
        <w:t>D)   prediction.</w:t>
      </w:r>
      <w:r>
        <w:rPr>
          <w:rFonts w:ascii="Times New Roman"/>
          <w:sz w:val="24"/>
        </w:rPr>
        <w:br/>
        <w:tab/>
      </w:r>
      <w:r>
        <w:rPr>
          <w:rFonts w:ascii="Times New Roman"/>
          <w:sz w:val="24"/>
        </w:rPr>
        <w:t>E)   conclusion.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w:t>
        <w:tab/>
      </w:r>
      <w:r>
        <w:rPr>
          <w:rFonts w:ascii="Times New Roman"/>
          <w:sz w:val="24"/>
        </w:rPr>
        <w:t>A scientist wants to study the effect of vitamin C on colds. He recruits 100 people with colds and gives the experimental group 1000 mg of vitamin C per day. What would be an appropriate control?</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Give the control group nothing.</w:t>
      </w:r>
      <w:r>
        <w:rPr>
          <w:rFonts w:ascii="Times New Roman"/>
          <w:sz w:val="24"/>
        </w:rPr>
        <w:tab/>
        <w:br/>
        <w:tab/>
      </w:r>
      <w:r>
        <w:rPr>
          <w:rFonts w:ascii="Times New Roman"/>
          <w:sz w:val="24"/>
        </w:rPr>
        <w:t>B)   Give the control group 2000 mg of vitamin C per day.</w:t>
      </w:r>
      <w:r>
        <w:rPr>
          <w:rFonts w:ascii="Times New Roman"/>
          <w:sz w:val="24"/>
        </w:rPr>
        <w:br/>
        <w:tab/>
      </w:r>
      <w:r>
        <w:rPr>
          <w:rFonts w:ascii="Times New Roman"/>
          <w:sz w:val="24"/>
        </w:rPr>
        <w:t>C)   Give the control group orange juice every day.</w:t>
      </w:r>
      <w:r>
        <w:rPr>
          <w:rFonts w:ascii="Times New Roman"/>
          <w:sz w:val="24"/>
        </w:rPr>
        <w:br/>
        <w:tab/>
      </w:r>
      <w:r>
        <w:rPr>
          <w:rFonts w:ascii="Times New Roman"/>
          <w:sz w:val="24"/>
        </w:rPr>
        <w:t>D)   Give the control group a pill similar to vitamin C but containing sugar (a placebo).</w:t>
      </w:r>
      <w:r>
        <w:rPr>
          <w:rFonts w:ascii="Times New Roman"/>
          <w:sz w:val="24"/>
        </w:rPr>
        <w:br/>
        <w:tab/>
      </w:r>
      <w:r>
        <w:rPr>
          <w:rFonts w:ascii="Times New Roman"/>
          <w:sz w:val="24"/>
        </w:rPr>
        <w:t>E)   Give the control group 1000 mg of another brand of vitamin C per day.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w:t>
        <w:tab/>
      </w:r>
      <w:r>
        <w:rPr>
          <w:rFonts w:ascii="Times New Roman"/>
          <w:sz w:val="24"/>
        </w:rPr>
        <w:t>Who is credited for discovering cells?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Charles Darwin</w:t>
      </w:r>
      <w:r>
        <w:rPr>
          <w:rFonts w:ascii="Times New Roman"/>
          <w:sz w:val="24"/>
        </w:rPr>
        <w:tab/>
        <w:br/>
        <w:tab/>
      </w:r>
      <w:r>
        <w:rPr>
          <w:rFonts w:ascii="Times New Roman"/>
          <w:sz w:val="24"/>
        </w:rPr>
        <w:t>B)   Anton van Leeuwenhoek</w:t>
      </w:r>
      <w:r>
        <w:rPr>
          <w:rFonts w:ascii="Times New Roman"/>
          <w:sz w:val="24"/>
        </w:rPr>
        <w:br/>
        <w:tab/>
      </w:r>
      <w:r>
        <w:rPr>
          <w:rFonts w:ascii="Times New Roman"/>
          <w:sz w:val="24"/>
        </w:rPr>
        <w:t>C)   Robert Hooke</w:t>
      </w:r>
      <w:r>
        <w:rPr>
          <w:rFonts w:ascii="Times New Roman"/>
          <w:sz w:val="24"/>
        </w:rPr>
        <w:br/>
        <w:tab/>
      </w:r>
      <w:r>
        <w:rPr>
          <w:rFonts w:ascii="Times New Roman"/>
          <w:sz w:val="24"/>
        </w:rPr>
        <w:t>D)   Francis Crick</w:t>
      </w:r>
      <w:r>
        <w:rPr>
          <w:rFonts w:ascii="Times New Roman"/>
          <w:sz w:val="24"/>
        </w:rPr>
        <w:br/>
        <w:tab/>
      </w:r>
      <w:r>
        <w:rPr>
          <w:rFonts w:ascii="Times New Roman"/>
          <w:sz w:val="24"/>
        </w:rPr>
        <w:t>E)   Joseph Farman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w:t>
        <w:tab/>
      </w:r>
      <w:r>
        <w:rPr>
          <w:rFonts w:ascii="Times New Roman"/>
          <w:sz w:val="24"/>
        </w:rPr>
        <w:t>Who are responsible for discovering the structure of DNA?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Francis Crick and James Watson</w:t>
      </w:r>
      <w:r>
        <w:rPr>
          <w:rFonts w:ascii="Times New Roman"/>
          <w:sz w:val="24"/>
        </w:rPr>
        <w:tab/>
        <w:br/>
        <w:tab/>
      </w:r>
      <w:r>
        <w:rPr>
          <w:rFonts w:ascii="Times New Roman"/>
          <w:sz w:val="24"/>
        </w:rPr>
        <w:t>B)   Charles Darwin and Joseph Farman</w:t>
      </w:r>
      <w:r>
        <w:rPr>
          <w:rFonts w:ascii="Times New Roman"/>
          <w:sz w:val="24"/>
        </w:rPr>
        <w:br/>
        <w:tab/>
      </w:r>
      <w:r>
        <w:rPr>
          <w:rFonts w:ascii="Times New Roman"/>
          <w:sz w:val="24"/>
        </w:rPr>
        <w:t>C)   Anton van Leeuwenhoek and Theodor Schwann</w:t>
      </w:r>
      <w:r>
        <w:rPr>
          <w:rFonts w:ascii="Times New Roman"/>
          <w:sz w:val="24"/>
        </w:rPr>
        <w:br/>
        <w:tab/>
      </w:r>
      <w:r>
        <w:rPr>
          <w:rFonts w:ascii="Times New Roman"/>
          <w:sz w:val="24"/>
        </w:rPr>
        <w:t>D)   Matthias Schleiden and Theodor Schwann</w:t>
      </w:r>
      <w:r>
        <w:rPr>
          <w:rFonts w:ascii="Times New Roman"/>
          <w:sz w:val="24"/>
        </w:rPr>
        <w:br/>
        <w:tab/>
      </w:r>
      <w:r>
        <w:rPr>
          <w:rFonts w:ascii="Times New Roman"/>
          <w:sz w:val="24"/>
        </w:rPr>
        <w:t>E)   Theodor Schwann and Robert Hooke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w:t>
        <w:tab/>
      </w:r>
      <w:r>
        <w:rPr>
          <w:rFonts w:ascii="Times New Roman"/>
          <w:sz w:val="24"/>
        </w:rPr>
        <w:t>In tissues, the gain of new processes and abilities that individual cells do not possess is termed _______________.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Metabolism</w:t>
      </w:r>
      <w:r>
        <w:rPr>
          <w:rFonts w:ascii="Times New Roman"/>
          <w:sz w:val="24"/>
        </w:rPr>
        <w:tab/>
        <w:br/>
        <w:tab/>
      </w:r>
      <w:r>
        <w:rPr>
          <w:rFonts w:ascii="Times New Roman"/>
          <w:sz w:val="24"/>
        </w:rPr>
        <w:t>B)   Homeostasis</w:t>
      </w:r>
      <w:r>
        <w:rPr>
          <w:rFonts w:ascii="Times New Roman"/>
          <w:sz w:val="24"/>
        </w:rPr>
        <w:br/>
        <w:tab/>
      </w:r>
      <w:r>
        <w:rPr>
          <w:rFonts w:ascii="Times New Roman"/>
          <w:sz w:val="24"/>
        </w:rPr>
        <w:t>C)   Emergent properties</w:t>
      </w:r>
      <w:r>
        <w:rPr>
          <w:rFonts w:ascii="Times New Roman"/>
          <w:sz w:val="24"/>
        </w:rPr>
        <w:br/>
        <w:tab/>
      </w:r>
      <w:r>
        <w:rPr>
          <w:rFonts w:ascii="Times New Roman"/>
          <w:sz w:val="24"/>
        </w:rPr>
        <w:t>D)   Heredity</w:t>
      </w:r>
      <w:r>
        <w:rPr>
          <w:rFonts w:ascii="Times New Roman"/>
          <w:sz w:val="24"/>
        </w:rPr>
        <w:br/>
        <w:tab/>
      </w:r>
      <w:r>
        <w:rPr>
          <w:rFonts w:ascii="Times New Roman"/>
          <w:sz w:val="24"/>
        </w:rPr>
        <w:t>E)   Growth and reproduction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w:t>
        <w:tab/>
      </w:r>
      <w:r>
        <w:rPr>
          <w:rFonts w:ascii="Times New Roman"/>
          <w:sz w:val="24"/>
        </w:rPr>
        <w:t>You use _________________ reasoning when you use general principles to explain scientific observations.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inductive</w:t>
      </w:r>
      <w:r>
        <w:rPr>
          <w:rFonts w:ascii="Times New Roman"/>
          <w:sz w:val="24"/>
        </w:rPr>
        <w:tab/>
        <w:br/>
        <w:tab/>
      </w:r>
      <w:r>
        <w:rPr>
          <w:rFonts w:ascii="Times New Roman"/>
          <w:sz w:val="24"/>
        </w:rPr>
        <w:t>B)   deductive</w:t>
      </w:r>
      <w:r>
        <w:rPr>
          <w:rFonts w:ascii="Times New Roman"/>
          <w:sz w:val="24"/>
        </w:rPr>
        <w:br/>
        <w:tab/>
      </w:r>
      <w:r>
        <w:rPr>
          <w:rFonts w:ascii="Times New Roman"/>
          <w:sz w:val="24"/>
        </w:rPr>
        <w:t>C)   reductive</w:t>
      </w:r>
      <w:r>
        <w:rPr>
          <w:rFonts w:ascii="Times New Roman"/>
          <w:sz w:val="24"/>
        </w:rPr>
        <w:br/>
        <w:tab/>
      </w:r>
      <w:r>
        <w:rPr>
          <w:rFonts w:ascii="Times New Roman"/>
          <w:sz w:val="24"/>
        </w:rPr>
        <w:t>D)   adductive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34)</w:t>
        <w:tab/>
      </w:r>
      <w:r>
        <w:rPr>
          <w:rFonts w:ascii="Times New Roman"/>
          <w:sz w:val="24"/>
        </w:rPr>
        <w:t>A(n) _________________ is a generally accepted scientific principle that is uniformly supported by a broad range of observations.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hypothesis</w:t>
      </w:r>
      <w:r>
        <w:rPr>
          <w:rFonts w:ascii="Times New Roman"/>
          <w:sz w:val="24"/>
        </w:rPr>
        <w:tab/>
        <w:br/>
        <w:tab/>
      </w:r>
      <w:r>
        <w:rPr>
          <w:rFonts w:ascii="Times New Roman"/>
          <w:sz w:val="24"/>
        </w:rPr>
        <w:t>B)   theory</w:t>
      </w:r>
      <w:r>
        <w:rPr>
          <w:rFonts w:ascii="Times New Roman"/>
          <w:sz w:val="24"/>
        </w:rPr>
        <w:br/>
        <w:tab/>
      </w:r>
      <w:r>
        <w:rPr>
          <w:rFonts w:ascii="Times New Roman"/>
          <w:sz w:val="24"/>
        </w:rPr>
        <w:t>C)   truth</w:t>
      </w:r>
      <w:r>
        <w:rPr>
          <w:rFonts w:ascii="Times New Roman"/>
          <w:sz w:val="24"/>
        </w:rPr>
        <w:br/>
        <w:tab/>
      </w:r>
      <w:r>
        <w:rPr>
          <w:rFonts w:ascii="Times New Roman"/>
          <w:sz w:val="24"/>
        </w:rPr>
        <w:t>D)   observation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35)</w:t>
        <w:tab/>
      </w:r>
      <w:r>
        <w:rPr>
          <w:rFonts w:ascii="Times New Roman"/>
          <w:sz w:val="24"/>
        </w:rPr>
        <w:t>The ________________________ states that many forms of a gene may exist among members of a population and that those members with a form better suited to their particular habitat will tend to reproduce more successfully, and so their traits become more common in the population.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Chromosomal theory of inheritance</w:t>
      </w:r>
      <w:r>
        <w:rPr>
          <w:rFonts w:ascii="Times New Roman"/>
          <w:sz w:val="24"/>
        </w:rPr>
        <w:tab/>
        <w:br/>
        <w:tab/>
      </w:r>
      <w:r>
        <w:rPr>
          <w:rFonts w:ascii="Times New Roman"/>
          <w:sz w:val="24"/>
        </w:rPr>
        <w:t>B)   Cell theory</w:t>
      </w:r>
      <w:r>
        <w:rPr>
          <w:rFonts w:ascii="Times New Roman"/>
          <w:sz w:val="24"/>
        </w:rPr>
        <w:br/>
        <w:tab/>
      </w:r>
      <w:r>
        <w:rPr>
          <w:rFonts w:ascii="Times New Roman"/>
          <w:sz w:val="24"/>
        </w:rPr>
        <w:t>C)   Theory of heredity</w:t>
      </w:r>
      <w:r>
        <w:rPr>
          <w:rFonts w:ascii="Times New Roman"/>
          <w:sz w:val="24"/>
        </w:rPr>
        <w:br/>
        <w:tab/>
      </w:r>
      <w:r>
        <w:rPr>
          <w:rFonts w:ascii="Times New Roman"/>
          <w:sz w:val="24"/>
        </w:rPr>
        <w:t>D)   Theory of evolution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36)</w:t>
        <w:tab/>
      </w:r>
      <w:r>
        <w:rPr>
          <w:rFonts w:ascii="Times New Roman"/>
          <w:sz w:val="24"/>
        </w:rPr>
        <w:t>Which scientific theory states that genes are located on chromosomes?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Cell theory</w:t>
      </w:r>
      <w:r>
        <w:rPr>
          <w:rFonts w:ascii="Times New Roman"/>
          <w:sz w:val="24"/>
        </w:rPr>
        <w:tab/>
        <w:br/>
        <w:tab/>
      </w:r>
      <w:r>
        <w:rPr>
          <w:rFonts w:ascii="Times New Roman"/>
          <w:sz w:val="24"/>
        </w:rPr>
        <w:t>B)   Theory of heredity</w:t>
      </w:r>
      <w:r>
        <w:rPr>
          <w:rFonts w:ascii="Times New Roman"/>
          <w:sz w:val="24"/>
        </w:rPr>
        <w:br/>
        <w:tab/>
      </w:r>
      <w:r>
        <w:rPr>
          <w:rFonts w:ascii="Times New Roman"/>
          <w:sz w:val="24"/>
        </w:rPr>
        <w:t>C)   Theory of evolution</w:t>
      </w:r>
      <w:r>
        <w:rPr>
          <w:rFonts w:ascii="Times New Roman"/>
          <w:sz w:val="24"/>
        </w:rPr>
        <w:br/>
        <w:tab/>
      </w:r>
      <w:r>
        <w:rPr>
          <w:rFonts w:ascii="Times New Roman"/>
          <w:sz w:val="24"/>
        </w:rPr>
        <w:t>D)   Chromosomal theory of inheritance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FILL IN THE BLANK. Write the word or phrase that best completes each statement or answers the question.</w:t>
        <w:br/>
      </w:r>
      <w:r>
        <w:rPr>
          <w:rFonts w:ascii="Times New Roman"/>
          <w:b/>
          <w:sz w:val="24"/>
        </w:rPr>
        <w:t>37)</w:t>
        <w:tab/>
      </w:r>
      <w:r>
        <w:rPr>
          <w:rFonts w:ascii="Times New Roman"/>
          <w:sz w:val="24"/>
        </w:rPr>
        <w:t>The kingdom that includes mushrooms and yeasts is the _______________.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38)</w:t>
        <w:tab/>
      </w:r>
      <w:r>
        <w:rPr>
          <w:rFonts w:ascii="Times New Roman"/>
          <w:sz w:val="24"/>
        </w:rPr>
        <w:t>All living things use energy, a property known as ______________.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39)</w:t>
        <w:tab/>
      </w:r>
      <w:r>
        <w:rPr>
          <w:rFonts w:ascii="Times New Roman"/>
          <w:sz w:val="24"/>
        </w:rPr>
        <w:t>As life forms become more advanced, new properties tend to occur. Therefore, we address these properties as being ______________.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40)</w:t>
        <w:tab/>
      </w:r>
      <w:r>
        <w:rPr>
          <w:rFonts w:ascii="Times New Roman"/>
          <w:sz w:val="24"/>
        </w:rPr>
        <w:t>The information that determines what an organism will be like is stored in the _____________ molecule.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41)</w:t>
        <w:tab/>
      </w:r>
      <w:r>
        <w:rPr>
          <w:rFonts w:ascii="Times New Roman"/>
          <w:sz w:val="24"/>
        </w:rPr>
        <w:t>Cells with a similar structure and function are organized into ____________ in the body.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42)</w:t>
        <w:tab/>
      </w:r>
      <w:r>
        <w:rPr>
          <w:rFonts w:ascii="Times New Roman"/>
          <w:sz w:val="24"/>
        </w:rPr>
        <w:t>The sources of the ozone-destroying contaminants in the upper atmosphere were found to be _______________________.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43)</w:t>
        <w:tab/>
      </w:r>
      <w:r>
        <w:rPr>
          <w:rFonts w:ascii="Times New Roman"/>
          <w:sz w:val="24"/>
        </w:rPr>
        <w:t>Using general principles to explain specific observations is called _______________ reasoning.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44)</w:t>
        <w:tab/>
      </w:r>
      <w:r>
        <w:rPr>
          <w:rFonts w:ascii="Times New Roman"/>
          <w:sz w:val="24"/>
        </w:rPr>
        <w:t>The method of uncovering general principles by carefully using the scientific method is called ________________ reasoning.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45)</w:t>
        <w:tab/>
      </w:r>
      <w:r>
        <w:rPr>
          <w:rFonts w:ascii="Times New Roman"/>
          <w:sz w:val="24"/>
        </w:rPr>
        <w:t>A collection of related hypotheses that have been shown to be true after extensive testing can be collectively called a _________.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46)</w:t>
        <w:tab/>
      </w:r>
      <w:r>
        <w:rPr>
          <w:rFonts w:ascii="Times New Roman"/>
          <w:sz w:val="24"/>
        </w:rPr>
        <w:t>The process where organisms act to maintain a relatively stable internal environment is __________.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47)</w:t>
        <w:tab/>
      </w:r>
      <w:r>
        <w:rPr>
          <w:rFonts w:ascii="Times New Roman"/>
          <w:sz w:val="24"/>
        </w:rPr>
        <w:t>All organisms on earth encode their genes in strands of 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48)</w:t>
        <w:tab/>
      </w:r>
      <w:r>
        <w:rPr>
          <w:rFonts w:ascii="Times New Roman"/>
          <w:sz w:val="24"/>
        </w:rPr>
        <w:t>The entire set of DNA instructions that specifies a cell is called its __________.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ESSAY. Write your answer in the space provided or on a separate sheet of paper.</w:t>
        <w:br/>
      </w:r>
      <w:r>
        <w:rPr>
          <w:rFonts w:ascii="Times New Roman"/>
          <w:b/>
          <w:sz w:val="24"/>
        </w:rPr>
        <w:t>49)</w:t>
        <w:tab/>
      </w:r>
      <w:r>
        <w:rPr>
          <w:rFonts w:ascii="Times New Roman"/>
          <w:sz w:val="24"/>
        </w:rPr>
        <w:t>Explain why a student of biology needs to study the hierarchy of levels of organization within and among living things.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50)</w:t>
        <w:tab/>
      </w:r>
      <w:r>
        <w:rPr>
          <w:rFonts w:ascii="Times New Roman"/>
          <w:b w:val="false"/>
          <w:i w:val="false"/>
          <w:color w:val="000000"/>
          <w:sz w:val="24"/>
        </w:rPr>
        <w:t>Many people think the term "theory" means someone's idea about something. Explain the scientific use of the term "theory," especially as it relates to the biological concept of evolution.</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51)</w:t>
        <w:tab/>
      </w:r>
      <w:r>
        <w:rPr>
          <w:rFonts w:ascii="Times New Roman"/>
          <w:sz w:val="24"/>
        </w:rPr>
        <w:t>Explain the relationship between ozone depletion and rising incidence of skin cancer.</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52)</w:t>
        <w:tab/>
      </w:r>
      <w:r>
        <w:rPr>
          <w:rFonts w:ascii="Times New Roman"/>
          <w:b w:val="false"/>
          <w:i w:val="false"/>
          <w:color w:val="000000"/>
          <w:sz w:val="24"/>
        </w:rPr>
        <w:t>Why is the study of biology central to the understanding and solving of the world's great environmental problems?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53)</w:t>
        <w:tab/>
      </w:r>
      <w:r>
        <w:rPr>
          <w:rFonts w:ascii="Times New Roman"/>
          <w:sz w:val="24"/>
        </w:rPr>
        <w:t>Why is it impossible for supernatural, religious, and unexplained phenomena to be explained by biology?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36"/>
        </w:rPr>
        <w:br w:type="page"/>
        <w:t>Answer Key</w:t>
        <w:br/>
        <w:br/>
      </w:r>
      <w:r>
        <w:rPr>
          <w:rFonts w:ascii="Times New Roman"/>
          <w:sz w:val="32"/>
        </w:rPr>
        <w:t>Test name: chapter 1</w:t>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Evolution is the genetic change in a species over time.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All living organisms possess DNA as their genetic material.</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Archaea and Bacteria are prokaryotes, the simplest organisms which lack nuclei.</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Biology is the study of the diversity of life.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Heredityis the process of the transmission of characteristics from parent to offspring.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Metabolism is the process of using and transforming energy.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Thought is not one of the 5 properties of life.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Homeostasis isthe ability to maintain stable internal conditions.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In a multicellular organism, different tissues that function together are grouped into organs.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Species is the interbreeding members of all the populations of a particular kind of organism.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 community is the different populations of all the species in a given area.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Charles Darwin used artificial selection to illustrate the mechanisms of natural selection.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Creationis NOT an underlying theme of biology.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cooperation of flowering plants and insects is responsible for much of the diversity of these groups.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Scientists employ inductive reasoning when performing the scientific process.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 high concentration of chlorine (in the form of CFCs) was linked to theozone hole was developing over Antarctica.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order of the scientific process is:observation - hypothesis - predictions - experiment.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most inclusive group in taxonomy is a domain.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In an experiment, a control group is required for comparison.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 testable hypothesis to test if dietary fats are linked to higher incidences of heart disease and cancer in humans is: "Fat levels above 30% of calories in the diet are correlated with an increase in heart disease."In a scientific experiment, percentthreshold helps to establish a correlation between the dependent andindependent variable.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In an experiment totest the effectiveness of a new food additive on causing growth in mice, an effective control group isfed the same ration without the food additive.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At the end of an experiment, a conclusion is formed based on the statistical analysis of the experiment.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Kingdom Plantaecontains photosynthetic multicellular organisms that live on the land.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Kingdom Fungicontains nonphotosynthetic multicellular organisms that digest their food externally.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Kingdom Animaliacontains nonphotosynthetic multicellular organisms that digest their food internally.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All organisms possess a genetic system that is based on DNA.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proper order for the hierarchy of increasing complexity is:molecules - organelles - cells - tissues - organs.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Testing of a hypothesis is an experiment.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 scientist wants to study the effect of vitamin C on colds. He recruits 100 people with colds and gives the experimental group 1000 mg of vitamin C per day. The control groupreceives a pill similar to vitamin C but containing sugar (a placebo).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Robert Hooke is credited for discovering cells.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Francis Crick and James Watson are responsible for discovering the structure of DNA.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Emergent properties arise when individual components interact to give novel properties.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Deductive reasoning moves from general to specific conclusions.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Used in a scientific sense, a theory is a generally accepted scientific principle.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Darwin’s theory of evolution attributes the diversity of organisms to natural selection.</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chromosomal theory of inheritance states that genes are physically located on chromosomes.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37) Fungi</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Kingdom Fungi includes mushrooms and yeasts.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38) metabolism</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All living things use energy, a property known as metabolism.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39) emergent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As life forms become more advanced, new properties tend to occur. Therefore, we address these properties as being emergent.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40) DNA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information that determines what an organism will be like is stored in the DNA molecule.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41) tissues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Cells with a similar structure and function are organized into tissues in the body.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42) chlorofluorocarbons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sources of the ozone-destroying contaminants in the upper atmosphere were found to be chloroflorocarbons (CFCs).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43) deductive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Using general principles to explain specific observations is called deductive reasoning.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44) inductive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method of uncovering general principles by carefully using the scientific method is called inductive reasoning.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45) theory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 collection of related hypotheses that have been shown to be true after extensive testing can be collectively called a theory.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46) homeostasis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process where organisms act to maintain a relatively stable internal environment is homeostasis.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47) DNA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All organisms on earth encode their genes in strands of DNA.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48) genome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entire set of DNA instructions that specifies a cell is called its genome.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49) All living things are made up of chemicals. An understanding of chemistry is the foundation for understanding how living things function. All living things are made up of cells. An understanding of cell function is necessary to understand how tissues work, and how it is possible for tissues to be organized into organs. Understanding the needs of individual organisms helps the student determine the workings of populations and communities.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50) A theory in biology is a collection of related hypotheses that have been repeatedly tested and have stood the test of time. The theory of evolution means that substantial evidence has been found to verify the notion that evolution has and is occurring among living organisms on earth.</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51) The layer of ozone surrounding the earth shields us from the sun's harmful ultraviolet rays. The UV rays are mutagenic, triggering changes in the DNA of our skin cells, giving rise to cancer. With less ozone, more UV rays hit the earth. If we continue to sunbathe and expose our skin, cancer rates will continue climbing.</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52) When people do not have knowledge of biology, they do not understand the needs of organisms or the interactions that occur within ecosystems. Without an understanding of the basics of biology, people cannot hope to understand and solve the world's environmental problems.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53) Biology, and all sciences, are based on the scientific process, which cannot be applied to supernatural, religious, and unexplained phenomena. Science examines and tests evidence; these areas have no tangible evidence for testing.</w:t>
      </w:r>
    </w:p>
    <w:sectPr>
      <w:footerReference w:type="default" r:id="rId3"/>
      <w:type w:val="continuous"/>
      <w:pgMar w:top="1440" w:right="1440" w:bottom="1440" w:left="1440"/>
      <w:cols w:space="720"/>
    </w:sectPr>
  </w:body>
</w:document>
</file>

<file path=word/footer.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a="http://schemas.openxmlformats.org/drawingml/2006/main" xmlns:a14="http://schemas.microsoft.com/office/drawing/2010/main"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
    <w:pPr>
      <w:spacing w:before="0" w:after="0"/>
      <w:jc w:val="left"/>
    </w:pPr>
    <w:rPr>
      <w:noProof/>
    </w:rPr>
    <w:r>
      <w:rPr>
        <w:rFonts w:ascii="Calibri"/>
        <w:sz w:val="24"/>
      </w:rPr>
      <w:t>Version 1</w:t>
      <w:tab/>
      <w:tab/>
      <w:tab/>
      <w:tab/>
      <w:tab/>
      <w:tab/>
      <w:tab/>
      <w:tab/>
      <w:tab/>
      <w:tab/>
      <w:tab/>
    </w:r>
    <w:r>
      <w:rPr>
        <w:rFonts w:ascii="Times New Roman"/>
        <w:sz w:val="24"/>
      </w:rPr>
    </w:r>
    <w:fldSimple w:instr=" PAGE \* MERGEFORMAT ">
      <w:r>
        <w:rPr>
          <w:rFonts w:ascii="Times New Roman"/>
          <w:sz w:val="24"/>
        </w:rPr>
      </w:r>
    </w:fldSimple>
  </w:p>
</w:ftr>
</file>

<file path=word/numbering.xml><?xml version="1.0" encoding="utf-8"?>
<w:numbering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a="http://schemas.openxmlformats.org/drawingml/2006/main" xmlns:a14="http://schemas.microsoft.com/office/drawing/2010/main"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a="http://schemas.openxmlformats.org/drawingml/2006/main" xmlns:a14="http://schemas.microsoft.com/office/drawing/2010/main"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a="http://schemas.openxmlformats.org/drawingml/2006/main" xmlns:a14="http://schemas.microsoft.com/office/drawing/2010/main"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footer.xml" Type="http://schemas.openxmlformats.org/officeDocument/2006/relationships/footer" Id="rId3"/>
    <Relationship Target="numbering.xml" Type="http://schemas.openxmlformats.org/officeDocument/2006/relationships/numbering"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

<file path=docProps/custom.xml><?xml version="1.0" encoding="utf-8"?>
<prop:Properties xmlns:vt="http://schemas.openxmlformats.org/officeDocument/2006/docPropsVTypes" xmlns:prop="http://schemas.openxmlformats.org/officeDocument/2006/custom-properties">
  <prop:property fmtid="{D5CDD505-2E9C-101B-9397-08002B2CF9AE}" pid="2" name="Copyright">
    <vt:lpwstr>Some content may be Copyright, McGraw Hill LLC</vt:lpwstr>
  </prop:property>
</prop:Properties>
</file>